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69" w:rsidRPr="003D3869" w:rsidRDefault="003D3869" w:rsidP="00512585">
      <w:pPr>
        <w:spacing w:after="12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869">
        <w:rPr>
          <w:rFonts w:ascii="Times New Roman" w:hAnsi="Times New Roman" w:cs="Times New Roman"/>
          <w:b/>
          <w:sz w:val="28"/>
          <w:szCs w:val="28"/>
        </w:rPr>
        <w:t xml:space="preserve">ГБОУ СПО СО </w:t>
      </w:r>
    </w:p>
    <w:p w:rsidR="003D3869" w:rsidRPr="003D3869" w:rsidRDefault="003D3869" w:rsidP="00512585">
      <w:pPr>
        <w:spacing w:after="12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869">
        <w:rPr>
          <w:rFonts w:ascii="Times New Roman" w:hAnsi="Times New Roman" w:cs="Times New Roman"/>
          <w:b/>
          <w:sz w:val="28"/>
          <w:szCs w:val="28"/>
        </w:rPr>
        <w:t>«Артинский агропромышленный техникум»</w:t>
      </w:r>
    </w:p>
    <w:p w:rsidR="003D3869" w:rsidRDefault="003D3869" w:rsidP="00512585">
      <w:pPr>
        <w:spacing w:after="120" w:line="240" w:lineRule="auto"/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3869" w:rsidRDefault="003D3869" w:rsidP="00512585">
      <w:pPr>
        <w:spacing w:after="120" w:line="240" w:lineRule="auto"/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3869" w:rsidRDefault="003D3869" w:rsidP="00512585">
      <w:pPr>
        <w:spacing w:after="120" w:line="240" w:lineRule="auto"/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3869" w:rsidRDefault="003D3869" w:rsidP="00512585">
      <w:pPr>
        <w:spacing w:after="120" w:line="240" w:lineRule="auto"/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3869" w:rsidRDefault="003D3869" w:rsidP="00512585">
      <w:pPr>
        <w:spacing w:after="120" w:line="240" w:lineRule="auto"/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3869" w:rsidRDefault="003D3869" w:rsidP="004175A3">
      <w:pPr>
        <w:spacing w:after="12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D3869" w:rsidRDefault="003D3869" w:rsidP="00512585">
      <w:pPr>
        <w:spacing w:after="120" w:line="240" w:lineRule="auto"/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7882" w:rsidRDefault="00304CCD" w:rsidP="00512585">
      <w:pPr>
        <w:spacing w:after="120" w:line="240" w:lineRule="auto"/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Публичный отчёт о результатах деятельности </w:t>
      </w:r>
    </w:p>
    <w:p w:rsidR="00304CCD" w:rsidRDefault="00304CCD" w:rsidP="00512585">
      <w:pPr>
        <w:spacing w:after="120" w:line="240" w:lineRule="auto"/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ГБОУ СПО СО «Артинский агропромышленный техникум» за 2014-2015 учебный год.</w:t>
      </w:r>
    </w:p>
    <w:p w:rsidR="003D3869" w:rsidRPr="00013245" w:rsidRDefault="003D3869" w:rsidP="00512585">
      <w:pPr>
        <w:spacing w:after="120" w:line="240" w:lineRule="auto"/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3869" w:rsidRDefault="00882262" w:rsidP="00512585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3869" w:rsidRDefault="003D3869" w:rsidP="00512585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D3869" w:rsidRDefault="003D3869" w:rsidP="00512585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175A3" w:rsidRPr="004175A3" w:rsidRDefault="004175A3" w:rsidP="002146DD">
      <w:pPr>
        <w:tabs>
          <w:tab w:val="left" w:pos="5932"/>
        </w:tabs>
        <w:spacing w:after="120" w:line="240" w:lineRule="auto"/>
        <w:ind w:left="-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75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869" w:rsidRPr="004175A3" w:rsidRDefault="003D3869" w:rsidP="00512585">
      <w:pPr>
        <w:spacing w:after="12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869" w:rsidRPr="004175A3" w:rsidRDefault="003D3869" w:rsidP="00512585">
      <w:pPr>
        <w:spacing w:after="12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869" w:rsidRPr="004175A3" w:rsidRDefault="003D3869" w:rsidP="00512585">
      <w:pPr>
        <w:spacing w:after="12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869" w:rsidRPr="004175A3" w:rsidRDefault="003D3869" w:rsidP="00512585">
      <w:pPr>
        <w:spacing w:after="12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869" w:rsidRPr="004175A3" w:rsidRDefault="003D3869" w:rsidP="00512585">
      <w:pPr>
        <w:spacing w:after="12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869" w:rsidRPr="004175A3" w:rsidRDefault="003D3869" w:rsidP="00512585">
      <w:pPr>
        <w:spacing w:after="12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5A3" w:rsidRPr="004175A3" w:rsidRDefault="004175A3" w:rsidP="00512585">
      <w:pPr>
        <w:spacing w:after="12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869" w:rsidRPr="004175A3" w:rsidRDefault="003D3869" w:rsidP="00512585">
      <w:pPr>
        <w:spacing w:after="12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5A3" w:rsidRPr="004175A3" w:rsidRDefault="004175A3" w:rsidP="004175A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175A3">
        <w:rPr>
          <w:rFonts w:ascii="Times New Roman" w:hAnsi="Times New Roman" w:cs="Times New Roman"/>
          <w:b/>
          <w:sz w:val="28"/>
          <w:szCs w:val="28"/>
        </w:rPr>
        <w:t xml:space="preserve">. Арти, 2015 г. </w:t>
      </w:r>
    </w:p>
    <w:p w:rsidR="002146DD" w:rsidRDefault="004175A3" w:rsidP="004175A3">
      <w:pPr>
        <w:spacing w:after="12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146DD" w:rsidRDefault="002146DD" w:rsidP="004175A3">
      <w:pPr>
        <w:spacing w:after="12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146DD" w:rsidRDefault="002146DD" w:rsidP="004175A3">
      <w:pPr>
        <w:spacing w:after="12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146DD" w:rsidRDefault="002146DD" w:rsidP="004175A3">
      <w:pPr>
        <w:spacing w:after="12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70FE7" w:rsidRPr="00882262" w:rsidRDefault="00882262" w:rsidP="004175A3">
      <w:pPr>
        <w:spacing w:after="12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70FE7" w:rsidRPr="00882262">
        <w:rPr>
          <w:rFonts w:ascii="Times New Roman" w:hAnsi="Times New Roman" w:cs="Times New Roman"/>
          <w:sz w:val="28"/>
          <w:szCs w:val="28"/>
        </w:rPr>
        <w:t>Система среднего профессионального образования в силу своей особой социальной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может и должна играть одну из  </w:t>
      </w:r>
      <w:r w:rsidR="00870FE7" w:rsidRPr="00882262">
        <w:rPr>
          <w:rFonts w:ascii="Times New Roman" w:hAnsi="Times New Roman" w:cs="Times New Roman"/>
          <w:sz w:val="28"/>
          <w:szCs w:val="28"/>
        </w:rPr>
        <w:t xml:space="preserve">ключевых ролей </w:t>
      </w:r>
      <w:r>
        <w:rPr>
          <w:rFonts w:ascii="Times New Roman" w:hAnsi="Times New Roman" w:cs="Times New Roman"/>
          <w:sz w:val="28"/>
          <w:szCs w:val="28"/>
        </w:rPr>
        <w:t xml:space="preserve">в развитии территории. Принцип  </w:t>
      </w:r>
      <w:r w:rsidR="00870FE7" w:rsidRPr="00882262">
        <w:rPr>
          <w:rFonts w:ascii="Times New Roman" w:hAnsi="Times New Roman" w:cs="Times New Roman"/>
          <w:sz w:val="28"/>
          <w:szCs w:val="28"/>
        </w:rPr>
        <w:t>территориальности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нального образования открывает  </w:t>
      </w:r>
      <w:r w:rsidR="00870FE7" w:rsidRPr="00882262">
        <w:rPr>
          <w:rFonts w:ascii="Times New Roman" w:hAnsi="Times New Roman" w:cs="Times New Roman"/>
          <w:sz w:val="28"/>
          <w:szCs w:val="28"/>
        </w:rPr>
        <w:t>новые возможности развития профессионального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FE7" w:rsidRPr="00882262">
        <w:rPr>
          <w:rFonts w:ascii="Times New Roman" w:hAnsi="Times New Roman" w:cs="Times New Roman"/>
          <w:sz w:val="28"/>
          <w:szCs w:val="28"/>
        </w:rPr>
        <w:t>местах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0FE7" w:rsidRPr="00882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262" w:rsidRDefault="00870FE7" w:rsidP="00512585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82262">
        <w:rPr>
          <w:rFonts w:ascii="Times New Roman" w:hAnsi="Times New Roman" w:cs="Times New Roman"/>
          <w:sz w:val="28"/>
          <w:szCs w:val="28"/>
        </w:rPr>
        <w:t xml:space="preserve"> </w:t>
      </w:r>
      <w:r w:rsidR="00826C5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82262">
        <w:rPr>
          <w:rFonts w:ascii="Times New Roman" w:hAnsi="Times New Roman" w:cs="Times New Roman"/>
          <w:sz w:val="28"/>
          <w:szCs w:val="28"/>
        </w:rPr>
        <w:t>Согласно приказу Министерс</w:t>
      </w:r>
      <w:r w:rsidR="00882262">
        <w:rPr>
          <w:rFonts w:ascii="Times New Roman" w:hAnsi="Times New Roman" w:cs="Times New Roman"/>
          <w:sz w:val="28"/>
          <w:szCs w:val="28"/>
        </w:rPr>
        <w:t xml:space="preserve">тва общего и проф. образования </w:t>
      </w:r>
      <w:r w:rsidRPr="00882262">
        <w:rPr>
          <w:rFonts w:ascii="Times New Roman" w:hAnsi="Times New Roman" w:cs="Times New Roman"/>
          <w:sz w:val="28"/>
          <w:szCs w:val="28"/>
        </w:rPr>
        <w:t>Свердловской области № 43-Д «</w:t>
      </w:r>
      <w:r w:rsidR="00882262">
        <w:rPr>
          <w:rFonts w:ascii="Times New Roman" w:hAnsi="Times New Roman" w:cs="Times New Roman"/>
          <w:sz w:val="28"/>
          <w:szCs w:val="28"/>
        </w:rPr>
        <w:t xml:space="preserve">О переименовании и утверждении  </w:t>
      </w:r>
      <w:r w:rsidRPr="00882262">
        <w:rPr>
          <w:rFonts w:ascii="Times New Roman" w:hAnsi="Times New Roman" w:cs="Times New Roman"/>
          <w:sz w:val="28"/>
          <w:szCs w:val="28"/>
        </w:rPr>
        <w:t>устава ГБОУ НПО СО «</w:t>
      </w:r>
      <w:proofErr w:type="spellStart"/>
      <w:r w:rsidRPr="00882262">
        <w:rPr>
          <w:rFonts w:ascii="Times New Roman" w:hAnsi="Times New Roman" w:cs="Times New Roman"/>
          <w:sz w:val="28"/>
          <w:szCs w:val="28"/>
        </w:rPr>
        <w:t>Артинско</w:t>
      </w:r>
      <w:r w:rsidR="0088226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82262">
        <w:rPr>
          <w:rFonts w:ascii="Times New Roman" w:hAnsi="Times New Roman" w:cs="Times New Roman"/>
          <w:sz w:val="28"/>
          <w:szCs w:val="28"/>
        </w:rPr>
        <w:t xml:space="preserve"> профессиональное училище» от  </w:t>
      </w:r>
      <w:r w:rsidRPr="00882262">
        <w:rPr>
          <w:rFonts w:ascii="Times New Roman" w:hAnsi="Times New Roman" w:cs="Times New Roman"/>
          <w:sz w:val="28"/>
          <w:szCs w:val="28"/>
        </w:rPr>
        <w:t xml:space="preserve">23 мая 2013 г. в территории </w:t>
      </w:r>
      <w:r w:rsidR="00826C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Свердловской области  «Артинский городской округ»  </w:t>
      </w:r>
      <w:r w:rsidRPr="00882262">
        <w:rPr>
          <w:rFonts w:ascii="Times New Roman" w:hAnsi="Times New Roman" w:cs="Times New Roman"/>
          <w:sz w:val="28"/>
          <w:szCs w:val="28"/>
        </w:rPr>
        <w:t>по</w:t>
      </w:r>
      <w:r w:rsidR="00882262">
        <w:rPr>
          <w:rFonts w:ascii="Times New Roman" w:hAnsi="Times New Roman" w:cs="Times New Roman"/>
          <w:sz w:val="28"/>
          <w:szCs w:val="28"/>
        </w:rPr>
        <w:t xml:space="preserve">явилась новая профессиональная </w:t>
      </w:r>
      <w:r w:rsidRPr="00882262">
        <w:rPr>
          <w:rFonts w:ascii="Times New Roman" w:hAnsi="Times New Roman" w:cs="Times New Roman"/>
          <w:sz w:val="28"/>
          <w:szCs w:val="28"/>
        </w:rPr>
        <w:t>образовательная организац</w:t>
      </w:r>
      <w:r w:rsidR="00882262">
        <w:rPr>
          <w:rFonts w:ascii="Times New Roman" w:hAnsi="Times New Roman" w:cs="Times New Roman"/>
          <w:sz w:val="28"/>
          <w:szCs w:val="28"/>
        </w:rPr>
        <w:t xml:space="preserve">ия – государственное бюджетное  </w:t>
      </w:r>
      <w:r w:rsidR="00826C5A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882262">
        <w:rPr>
          <w:rFonts w:ascii="Times New Roman" w:hAnsi="Times New Roman" w:cs="Times New Roman"/>
          <w:sz w:val="28"/>
          <w:szCs w:val="28"/>
        </w:rPr>
        <w:t>учреждение среднего профессионал</w:t>
      </w:r>
      <w:r w:rsidR="00882262">
        <w:rPr>
          <w:rFonts w:ascii="Times New Roman" w:hAnsi="Times New Roman" w:cs="Times New Roman"/>
          <w:sz w:val="28"/>
          <w:szCs w:val="28"/>
        </w:rPr>
        <w:t xml:space="preserve">ьного образования Свердловской </w:t>
      </w:r>
      <w:r w:rsidRPr="00882262">
        <w:rPr>
          <w:rFonts w:ascii="Times New Roman" w:hAnsi="Times New Roman" w:cs="Times New Roman"/>
          <w:sz w:val="28"/>
          <w:szCs w:val="28"/>
        </w:rPr>
        <w:t>области «Артинский агропромыш</w:t>
      </w:r>
      <w:r w:rsidR="00882262">
        <w:rPr>
          <w:rFonts w:ascii="Times New Roman" w:hAnsi="Times New Roman" w:cs="Times New Roman"/>
          <w:sz w:val="28"/>
          <w:szCs w:val="28"/>
        </w:rPr>
        <w:t xml:space="preserve">ленный техникум», актуальность  </w:t>
      </w:r>
      <w:r w:rsidRPr="00882262">
        <w:rPr>
          <w:rFonts w:ascii="Times New Roman" w:hAnsi="Times New Roman" w:cs="Times New Roman"/>
          <w:sz w:val="28"/>
          <w:szCs w:val="28"/>
        </w:rPr>
        <w:t>создания техникума была обу</w:t>
      </w:r>
      <w:r w:rsidR="00882262">
        <w:rPr>
          <w:rFonts w:ascii="Times New Roman" w:hAnsi="Times New Roman" w:cs="Times New Roman"/>
          <w:sz w:val="28"/>
          <w:szCs w:val="28"/>
        </w:rPr>
        <w:t xml:space="preserve">словлена нормативно-правовыми, </w:t>
      </w:r>
      <w:r w:rsidRPr="00882262">
        <w:rPr>
          <w:rFonts w:ascii="Times New Roman" w:hAnsi="Times New Roman" w:cs="Times New Roman"/>
          <w:sz w:val="28"/>
          <w:szCs w:val="28"/>
        </w:rPr>
        <w:t>социальными факторами</w:t>
      </w:r>
      <w:proofErr w:type="gramEnd"/>
      <w:r w:rsidRPr="00882262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882262">
        <w:rPr>
          <w:rFonts w:ascii="Times New Roman" w:hAnsi="Times New Roman" w:cs="Times New Roman"/>
          <w:sz w:val="28"/>
          <w:szCs w:val="28"/>
        </w:rPr>
        <w:t xml:space="preserve">системы образования, социально- </w:t>
      </w:r>
      <w:r w:rsidRPr="00882262">
        <w:rPr>
          <w:rFonts w:ascii="Times New Roman" w:hAnsi="Times New Roman" w:cs="Times New Roman"/>
          <w:sz w:val="28"/>
          <w:szCs w:val="28"/>
        </w:rPr>
        <w:t>экономическими факторами разв</w:t>
      </w:r>
      <w:r w:rsidR="00882262">
        <w:rPr>
          <w:rFonts w:ascii="Times New Roman" w:hAnsi="Times New Roman" w:cs="Times New Roman"/>
          <w:sz w:val="28"/>
          <w:szCs w:val="28"/>
        </w:rPr>
        <w:t xml:space="preserve">ития территории муниципального  </w:t>
      </w:r>
      <w:r w:rsidRPr="00882262">
        <w:rPr>
          <w:rFonts w:ascii="Times New Roman" w:hAnsi="Times New Roman" w:cs="Times New Roman"/>
          <w:sz w:val="28"/>
          <w:szCs w:val="28"/>
        </w:rPr>
        <w:t>образования, нео</w:t>
      </w:r>
      <w:r w:rsidR="00882262">
        <w:rPr>
          <w:rFonts w:ascii="Times New Roman" w:hAnsi="Times New Roman" w:cs="Times New Roman"/>
          <w:sz w:val="28"/>
          <w:szCs w:val="28"/>
        </w:rPr>
        <w:t xml:space="preserve">бходимостью изменения статуса.  </w:t>
      </w:r>
    </w:p>
    <w:p w:rsidR="00882262" w:rsidRDefault="00826C5A" w:rsidP="00512585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Причины, вызвавшие</w:t>
      </w:r>
      <w:r w:rsidR="00870FE7" w:rsidRPr="00882262">
        <w:rPr>
          <w:rFonts w:ascii="Times New Roman" w:hAnsi="Times New Roman" w:cs="Times New Roman"/>
          <w:sz w:val="28"/>
          <w:szCs w:val="28"/>
        </w:rPr>
        <w:t xml:space="preserve"> необход</w:t>
      </w:r>
      <w:r w:rsidR="00882262">
        <w:rPr>
          <w:rFonts w:ascii="Times New Roman" w:hAnsi="Times New Roman" w:cs="Times New Roman"/>
          <w:sz w:val="28"/>
          <w:szCs w:val="28"/>
        </w:rPr>
        <w:t xml:space="preserve">имость перехода к новой модели  </w:t>
      </w:r>
      <w:r w:rsidR="00870FE7" w:rsidRPr="0088226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8822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0FE7" w:rsidRPr="00882262" w:rsidRDefault="00870FE7" w:rsidP="00512585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82262">
        <w:rPr>
          <w:rFonts w:ascii="Times New Roman" w:hAnsi="Times New Roman" w:cs="Times New Roman"/>
          <w:sz w:val="28"/>
          <w:szCs w:val="28"/>
        </w:rPr>
        <w:t>-ослабление миграционных в</w:t>
      </w:r>
      <w:r w:rsidR="00882262">
        <w:rPr>
          <w:rFonts w:ascii="Times New Roman" w:hAnsi="Times New Roman" w:cs="Times New Roman"/>
          <w:sz w:val="28"/>
          <w:szCs w:val="28"/>
        </w:rPr>
        <w:t xml:space="preserve">озможностей значительной части </w:t>
      </w:r>
      <w:r w:rsidRPr="00882262">
        <w:rPr>
          <w:rFonts w:ascii="Times New Roman" w:hAnsi="Times New Roman" w:cs="Times New Roman"/>
          <w:sz w:val="28"/>
          <w:szCs w:val="28"/>
        </w:rPr>
        <w:t xml:space="preserve">населения территории и рост </w:t>
      </w:r>
      <w:r w:rsidR="00882262">
        <w:rPr>
          <w:rFonts w:ascii="Times New Roman" w:hAnsi="Times New Roman" w:cs="Times New Roman"/>
          <w:sz w:val="28"/>
          <w:szCs w:val="28"/>
        </w:rPr>
        <w:t xml:space="preserve">заинтересованности в получении  </w:t>
      </w:r>
      <w:r w:rsidRPr="00882262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в рамках городского округа; </w:t>
      </w:r>
    </w:p>
    <w:p w:rsidR="00870FE7" w:rsidRPr="00882262" w:rsidRDefault="00870FE7" w:rsidP="00512585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82262">
        <w:rPr>
          <w:rFonts w:ascii="Times New Roman" w:hAnsi="Times New Roman" w:cs="Times New Roman"/>
          <w:sz w:val="28"/>
          <w:szCs w:val="28"/>
        </w:rPr>
        <w:t>-необходимость создани</w:t>
      </w:r>
      <w:r w:rsidR="00882262">
        <w:rPr>
          <w:rFonts w:ascii="Times New Roman" w:hAnsi="Times New Roman" w:cs="Times New Roman"/>
          <w:sz w:val="28"/>
          <w:szCs w:val="28"/>
        </w:rPr>
        <w:t xml:space="preserve">я нового вида профессиональной  </w:t>
      </w:r>
      <w:r w:rsidRPr="00882262">
        <w:rPr>
          <w:rFonts w:ascii="Times New Roman" w:hAnsi="Times New Roman" w:cs="Times New Roman"/>
          <w:sz w:val="28"/>
          <w:szCs w:val="28"/>
        </w:rPr>
        <w:t>образовательной организации в свя</w:t>
      </w:r>
      <w:r w:rsidR="00882262">
        <w:rPr>
          <w:rFonts w:ascii="Times New Roman" w:hAnsi="Times New Roman" w:cs="Times New Roman"/>
          <w:sz w:val="28"/>
          <w:szCs w:val="28"/>
        </w:rPr>
        <w:t xml:space="preserve">зи с усложнением и расширением </w:t>
      </w:r>
      <w:r w:rsidRPr="00882262">
        <w:rPr>
          <w:rFonts w:ascii="Times New Roman" w:hAnsi="Times New Roman" w:cs="Times New Roman"/>
          <w:sz w:val="28"/>
          <w:szCs w:val="28"/>
        </w:rPr>
        <w:t>образовательных потреб</w:t>
      </w:r>
      <w:r w:rsidR="00882262">
        <w:rPr>
          <w:rFonts w:ascii="Times New Roman" w:hAnsi="Times New Roman" w:cs="Times New Roman"/>
          <w:sz w:val="28"/>
          <w:szCs w:val="28"/>
        </w:rPr>
        <w:t xml:space="preserve">ностей населения, потребностей </w:t>
      </w:r>
      <w:r w:rsidRPr="00882262">
        <w:rPr>
          <w:rFonts w:ascii="Times New Roman" w:hAnsi="Times New Roman" w:cs="Times New Roman"/>
          <w:sz w:val="28"/>
          <w:szCs w:val="28"/>
        </w:rPr>
        <w:t>работодателей</w:t>
      </w:r>
      <w:proofErr w:type="gramStart"/>
      <w:r w:rsidRPr="0088226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82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FE7" w:rsidRDefault="00870FE7" w:rsidP="00512585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82262">
        <w:rPr>
          <w:rFonts w:ascii="Times New Roman" w:hAnsi="Times New Roman" w:cs="Times New Roman"/>
          <w:sz w:val="28"/>
          <w:szCs w:val="28"/>
        </w:rPr>
        <w:t>- отсутствие реабилитационно-</w:t>
      </w:r>
      <w:r w:rsidR="00882262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в </w:t>
      </w:r>
      <w:r w:rsidRPr="00882262">
        <w:rPr>
          <w:rFonts w:ascii="Times New Roman" w:hAnsi="Times New Roman" w:cs="Times New Roman"/>
          <w:sz w:val="28"/>
          <w:szCs w:val="28"/>
        </w:rPr>
        <w:t xml:space="preserve">области профессионального образования лиц с ОВЗ. </w:t>
      </w:r>
      <w:r w:rsidRPr="00882262">
        <w:rPr>
          <w:rFonts w:ascii="Times New Roman" w:hAnsi="Times New Roman" w:cs="Times New Roman"/>
          <w:sz w:val="28"/>
          <w:szCs w:val="28"/>
        </w:rPr>
        <w:cr/>
      </w:r>
      <w:r w:rsidR="0051279A" w:rsidRPr="0051279A">
        <w:t xml:space="preserve"> </w:t>
      </w:r>
      <w:r w:rsidR="0051279A" w:rsidRPr="0051279A">
        <w:rPr>
          <w:rFonts w:ascii="Times New Roman" w:hAnsi="Times New Roman" w:cs="Times New Roman"/>
          <w:b/>
          <w:sz w:val="28"/>
          <w:szCs w:val="28"/>
        </w:rPr>
        <w:t xml:space="preserve">Основной вид деятельности </w:t>
      </w:r>
      <w:r w:rsidR="00826C5A">
        <w:rPr>
          <w:rFonts w:ascii="Times New Roman" w:hAnsi="Times New Roman" w:cs="Times New Roman"/>
          <w:b/>
          <w:sz w:val="28"/>
          <w:szCs w:val="28"/>
        </w:rPr>
        <w:t xml:space="preserve">ОО  </w:t>
      </w:r>
      <w:r w:rsidR="0051279A" w:rsidRPr="0051279A">
        <w:rPr>
          <w:rFonts w:ascii="Times New Roman" w:hAnsi="Times New Roman" w:cs="Times New Roman"/>
          <w:b/>
          <w:sz w:val="28"/>
          <w:szCs w:val="28"/>
        </w:rPr>
        <w:t>по уставу</w:t>
      </w:r>
      <w:r w:rsidR="0051279A">
        <w:rPr>
          <w:rFonts w:ascii="Times New Roman" w:hAnsi="Times New Roman" w:cs="Times New Roman"/>
          <w:sz w:val="28"/>
          <w:szCs w:val="28"/>
        </w:rPr>
        <w:t xml:space="preserve"> - реализация </w:t>
      </w:r>
      <w:r w:rsidR="0051279A" w:rsidRPr="0051279A">
        <w:rPr>
          <w:rFonts w:ascii="Times New Roman" w:hAnsi="Times New Roman" w:cs="Times New Roman"/>
          <w:sz w:val="28"/>
          <w:szCs w:val="28"/>
        </w:rPr>
        <w:t>профессиона</w:t>
      </w:r>
      <w:r w:rsidR="0051279A">
        <w:rPr>
          <w:rFonts w:ascii="Times New Roman" w:hAnsi="Times New Roman" w:cs="Times New Roman"/>
          <w:sz w:val="28"/>
          <w:szCs w:val="28"/>
        </w:rPr>
        <w:t xml:space="preserve">льных образовательных программ </w:t>
      </w:r>
      <w:r w:rsidR="0051279A" w:rsidRPr="0051279A">
        <w:rPr>
          <w:rFonts w:ascii="Times New Roman" w:hAnsi="Times New Roman" w:cs="Times New Roman"/>
          <w:sz w:val="28"/>
          <w:szCs w:val="28"/>
        </w:rPr>
        <w:t>(на данный вид деятельности ежего</w:t>
      </w:r>
      <w:r w:rsidR="0051279A">
        <w:rPr>
          <w:rFonts w:ascii="Times New Roman" w:hAnsi="Times New Roman" w:cs="Times New Roman"/>
          <w:sz w:val="28"/>
          <w:szCs w:val="28"/>
        </w:rPr>
        <w:t xml:space="preserve">дно получается государственное  </w:t>
      </w:r>
      <w:r w:rsidR="0051279A" w:rsidRPr="0051279A">
        <w:rPr>
          <w:rFonts w:ascii="Times New Roman" w:hAnsi="Times New Roman" w:cs="Times New Roman"/>
          <w:sz w:val="28"/>
          <w:szCs w:val="28"/>
        </w:rPr>
        <w:t>задание).</w:t>
      </w:r>
    </w:p>
    <w:p w:rsidR="00826C5A" w:rsidRPr="00882262" w:rsidRDefault="00826C5A" w:rsidP="008D3785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Результаты  </w:t>
      </w:r>
      <w:r w:rsidRPr="00826C5A">
        <w:rPr>
          <w:rFonts w:ascii="Times New Roman" w:hAnsi="Times New Roman" w:cs="Times New Roman"/>
          <w:sz w:val="28"/>
          <w:szCs w:val="28"/>
        </w:rPr>
        <w:t xml:space="preserve">личной  профессиональной  управленческой деятельности за </w:t>
      </w:r>
      <w:proofErr w:type="spellStart"/>
      <w:r w:rsidRPr="00826C5A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826C5A">
        <w:rPr>
          <w:rFonts w:ascii="Times New Roman" w:hAnsi="Times New Roman" w:cs="Times New Roman"/>
          <w:sz w:val="28"/>
          <w:szCs w:val="28"/>
        </w:rPr>
        <w:t xml:space="preserve"> период (2013-2015 </w:t>
      </w:r>
      <w:proofErr w:type="spellStart"/>
      <w:r w:rsidRPr="00826C5A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826C5A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  освещены в данном отчете  в соответствии  с направлениями деятельности.</w:t>
      </w:r>
    </w:p>
    <w:p w:rsidR="007D5547" w:rsidRPr="00454D2D" w:rsidRDefault="007D5547" w:rsidP="00512585">
      <w:pPr>
        <w:pStyle w:val="a3"/>
        <w:numPr>
          <w:ilvl w:val="0"/>
          <w:numId w:val="1"/>
        </w:numPr>
        <w:spacing w:after="120" w:line="240" w:lineRule="auto"/>
        <w:ind w:lef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2D">
        <w:rPr>
          <w:rFonts w:ascii="Times New Roman" w:hAnsi="Times New Roman" w:cs="Times New Roman"/>
          <w:b/>
          <w:sz w:val="28"/>
          <w:szCs w:val="28"/>
        </w:rPr>
        <w:t>Соблюдение  требований законодательства  в сфере образования</w:t>
      </w:r>
    </w:p>
    <w:p w:rsidR="00C03D80" w:rsidRPr="00C03D80" w:rsidRDefault="00C03D80" w:rsidP="00512585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03D8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03D80">
        <w:rPr>
          <w:rFonts w:ascii="Times New Roman" w:hAnsi="Times New Roman" w:cs="Times New Roman"/>
          <w:sz w:val="28"/>
          <w:szCs w:val="28"/>
        </w:rPr>
        <w:t>ГБОУ СПО СО «ААТ» в своей деятельности руководствуется Конституцией Российской Федерации, Гражданским кодексом Российской Федерации,</w:t>
      </w:r>
      <w:r w:rsidR="00F96A4F">
        <w:rPr>
          <w:rFonts w:ascii="Times New Roman" w:hAnsi="Times New Roman" w:cs="Times New Roman"/>
          <w:sz w:val="28"/>
          <w:szCs w:val="28"/>
        </w:rPr>
        <w:t xml:space="preserve"> Трудовым кодексом Российской Федерации,  </w:t>
      </w:r>
      <w:r w:rsidRPr="00C03D80">
        <w:rPr>
          <w:rFonts w:ascii="Times New Roman" w:hAnsi="Times New Roman" w:cs="Times New Roman"/>
          <w:sz w:val="28"/>
          <w:szCs w:val="28"/>
        </w:rPr>
        <w:t xml:space="preserve">  Федеральным  законом  № 273-ФЗ  «Об образовании  в Российской Федерации», другими законодательными актами Российской Федерации, нормативными актами Министерства образования и науки Российской Федерации</w:t>
      </w:r>
      <w:r w:rsidR="00F96A4F">
        <w:rPr>
          <w:rFonts w:ascii="Times New Roman" w:hAnsi="Times New Roman" w:cs="Times New Roman"/>
          <w:sz w:val="28"/>
          <w:szCs w:val="28"/>
        </w:rPr>
        <w:t xml:space="preserve">, Министерства общего и профессионального образования  Свердловской области </w:t>
      </w:r>
      <w:r w:rsidRPr="00C03D80">
        <w:rPr>
          <w:rFonts w:ascii="Times New Roman" w:hAnsi="Times New Roman" w:cs="Times New Roman"/>
          <w:sz w:val="28"/>
          <w:szCs w:val="28"/>
        </w:rPr>
        <w:t xml:space="preserve"> и Уставом  ГБОУ СПО СО «ААТ». </w:t>
      </w:r>
      <w:proofErr w:type="gramEnd"/>
    </w:p>
    <w:p w:rsidR="00C03D80" w:rsidRDefault="00C03D80" w:rsidP="00512585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03D80">
        <w:rPr>
          <w:rFonts w:ascii="Times New Roman" w:hAnsi="Times New Roman" w:cs="Times New Roman"/>
          <w:sz w:val="28"/>
          <w:szCs w:val="28"/>
        </w:rPr>
        <w:t xml:space="preserve">          Организационно</w:t>
      </w:r>
      <w:r w:rsidR="00F96A4F">
        <w:rPr>
          <w:rFonts w:ascii="Times New Roman" w:hAnsi="Times New Roman" w:cs="Times New Roman"/>
          <w:sz w:val="28"/>
          <w:szCs w:val="28"/>
        </w:rPr>
        <w:t xml:space="preserve"> </w:t>
      </w:r>
      <w:r w:rsidRPr="00C03D80">
        <w:rPr>
          <w:rFonts w:ascii="Times New Roman" w:hAnsi="Times New Roman" w:cs="Times New Roman"/>
          <w:sz w:val="28"/>
          <w:szCs w:val="28"/>
        </w:rPr>
        <w:t>-</w:t>
      </w:r>
      <w:r w:rsidR="00F96A4F">
        <w:rPr>
          <w:rFonts w:ascii="Times New Roman" w:hAnsi="Times New Roman" w:cs="Times New Roman"/>
          <w:sz w:val="28"/>
          <w:szCs w:val="28"/>
        </w:rPr>
        <w:t xml:space="preserve"> </w:t>
      </w:r>
      <w:r w:rsidRPr="00C03D80">
        <w:rPr>
          <w:rFonts w:ascii="Times New Roman" w:hAnsi="Times New Roman" w:cs="Times New Roman"/>
          <w:sz w:val="28"/>
          <w:szCs w:val="28"/>
        </w:rPr>
        <w:t>правовая форма – бюджетное учреждение.</w:t>
      </w:r>
    </w:p>
    <w:p w:rsidR="007C47F6" w:rsidRPr="007C47F6" w:rsidRDefault="007C47F6" w:rsidP="00512585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C47F6">
        <w:rPr>
          <w:rFonts w:ascii="Times New Roman" w:hAnsi="Times New Roman" w:cs="Times New Roman"/>
          <w:sz w:val="28"/>
          <w:szCs w:val="28"/>
        </w:rPr>
        <w:t>Техникум имеет:</w:t>
      </w:r>
    </w:p>
    <w:p w:rsidR="007C47F6" w:rsidRPr="00153B4C" w:rsidRDefault="007C47F6" w:rsidP="00512585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C47F6">
        <w:rPr>
          <w:rFonts w:ascii="Times New Roman" w:hAnsi="Times New Roman" w:cs="Times New Roman"/>
          <w:sz w:val="28"/>
          <w:szCs w:val="28"/>
        </w:rPr>
        <w:lastRenderedPageBreak/>
        <w:t xml:space="preserve"> - бессрочную лицензию серия 66 Л01 №173179   от 29.07.2013  г. на право осуществления образовательной деятельности по профессиональным  образовательным программам среднего профессионального образования  подготовки специалистов среднего звена  (4 программы)</w:t>
      </w:r>
      <w:proofErr w:type="gramStart"/>
      <w:r w:rsidRPr="007C47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47F6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подготовки квалифицированных рабочих, служащих (9 программ)  и  </w:t>
      </w:r>
      <w:r w:rsidR="00153B4C">
        <w:rPr>
          <w:rFonts w:ascii="Times New Roman" w:hAnsi="Times New Roman" w:cs="Times New Roman"/>
          <w:sz w:val="28"/>
          <w:szCs w:val="28"/>
        </w:rPr>
        <w:t>право  на профессиональное  обучение по профессиям рабочих</w:t>
      </w:r>
      <w:r w:rsidRPr="007C47F6">
        <w:rPr>
          <w:rFonts w:ascii="Times New Roman" w:hAnsi="Times New Roman" w:cs="Times New Roman"/>
          <w:sz w:val="28"/>
          <w:szCs w:val="28"/>
        </w:rPr>
        <w:t>, выданную Министерством  общего и профессионального образования Свердловской области</w:t>
      </w:r>
      <w:r w:rsidR="00153B4C" w:rsidRPr="00153B4C">
        <w:t xml:space="preserve"> </w:t>
      </w:r>
      <w:r w:rsidR="00153B4C">
        <w:t xml:space="preserve"> (</w:t>
      </w:r>
      <w:r w:rsidR="00153B4C">
        <w:rPr>
          <w:rFonts w:ascii="Times New Roman" w:hAnsi="Times New Roman" w:cs="Times New Roman"/>
          <w:sz w:val="28"/>
          <w:szCs w:val="28"/>
        </w:rPr>
        <w:t xml:space="preserve">Распорядительный документ </w:t>
      </w:r>
      <w:r w:rsidR="00153B4C" w:rsidRPr="00153B4C">
        <w:rPr>
          <w:rFonts w:ascii="Times New Roman" w:hAnsi="Times New Roman" w:cs="Times New Roman"/>
          <w:sz w:val="28"/>
          <w:szCs w:val="28"/>
        </w:rPr>
        <w:t>лицензирующего органа о переоформлении</w:t>
      </w:r>
      <w:r w:rsidR="00153B4C">
        <w:rPr>
          <w:rFonts w:ascii="Times New Roman" w:hAnsi="Times New Roman" w:cs="Times New Roman"/>
          <w:sz w:val="28"/>
          <w:szCs w:val="28"/>
        </w:rPr>
        <w:t xml:space="preserve">  </w:t>
      </w:r>
      <w:r w:rsidR="00153B4C" w:rsidRPr="00153B4C">
        <w:rPr>
          <w:rFonts w:ascii="Times New Roman" w:hAnsi="Times New Roman" w:cs="Times New Roman"/>
          <w:sz w:val="28"/>
          <w:szCs w:val="28"/>
        </w:rPr>
        <w:t>лицензии на осуществление</w:t>
      </w:r>
      <w:r w:rsidR="00153B4C">
        <w:rPr>
          <w:rFonts w:ascii="Times New Roman" w:hAnsi="Times New Roman" w:cs="Times New Roman"/>
          <w:sz w:val="28"/>
          <w:szCs w:val="28"/>
        </w:rPr>
        <w:t xml:space="preserve"> </w:t>
      </w:r>
      <w:r w:rsidR="00153B4C" w:rsidRPr="00153B4C">
        <w:rPr>
          <w:rFonts w:ascii="Times New Roman" w:hAnsi="Times New Roman" w:cs="Times New Roman"/>
          <w:sz w:val="28"/>
          <w:szCs w:val="28"/>
        </w:rPr>
        <w:t>образовательной деятельности:</w:t>
      </w:r>
      <w:r w:rsidR="00153B4C">
        <w:rPr>
          <w:rFonts w:ascii="Times New Roman" w:hAnsi="Times New Roman" w:cs="Times New Roman"/>
          <w:sz w:val="28"/>
          <w:szCs w:val="28"/>
        </w:rPr>
        <w:t xml:space="preserve">   </w:t>
      </w:r>
      <w:r w:rsidR="00153B4C" w:rsidRPr="00153B4C">
        <w:rPr>
          <w:rFonts w:ascii="Times New Roman" w:hAnsi="Times New Roman" w:cs="Times New Roman"/>
          <w:sz w:val="28"/>
          <w:szCs w:val="28"/>
        </w:rPr>
        <w:t>приказ</w:t>
      </w:r>
      <w:r w:rsidR="00153B4C">
        <w:rPr>
          <w:rFonts w:ascii="Times New Roman" w:hAnsi="Times New Roman" w:cs="Times New Roman"/>
          <w:sz w:val="28"/>
          <w:szCs w:val="28"/>
        </w:rPr>
        <w:t xml:space="preserve"> </w:t>
      </w:r>
      <w:r w:rsidR="00153B4C" w:rsidRPr="00153B4C">
        <w:rPr>
          <w:rFonts w:ascii="Times New Roman" w:hAnsi="Times New Roman" w:cs="Times New Roman"/>
          <w:sz w:val="28"/>
          <w:szCs w:val="28"/>
        </w:rPr>
        <w:t>от «17» февраля 2015 г. №</w:t>
      </w:r>
      <w:r w:rsidR="00153B4C">
        <w:rPr>
          <w:rFonts w:ascii="Times New Roman" w:hAnsi="Times New Roman" w:cs="Times New Roman"/>
          <w:sz w:val="28"/>
          <w:szCs w:val="28"/>
        </w:rPr>
        <w:t xml:space="preserve"> 202 -</w:t>
      </w:r>
      <w:proofErr w:type="spellStart"/>
      <w:r w:rsidR="00153B4C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153B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3D80" w:rsidRDefault="007C47F6" w:rsidP="00512585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C47F6">
        <w:rPr>
          <w:rFonts w:ascii="Times New Roman" w:hAnsi="Times New Roman" w:cs="Times New Roman"/>
          <w:sz w:val="28"/>
          <w:szCs w:val="28"/>
        </w:rPr>
        <w:t xml:space="preserve"> - свидетельство о государс</w:t>
      </w:r>
      <w:r w:rsidR="00153B4C">
        <w:rPr>
          <w:rFonts w:ascii="Times New Roman" w:hAnsi="Times New Roman" w:cs="Times New Roman"/>
          <w:sz w:val="28"/>
          <w:szCs w:val="28"/>
        </w:rPr>
        <w:t>твенной аккредитации серия 66</w:t>
      </w:r>
      <w:proofErr w:type="gramStart"/>
      <w:r w:rsidR="00153B4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153B4C">
        <w:rPr>
          <w:rFonts w:ascii="Times New Roman" w:hAnsi="Times New Roman" w:cs="Times New Roman"/>
          <w:sz w:val="28"/>
          <w:szCs w:val="28"/>
        </w:rPr>
        <w:t xml:space="preserve"> 04  </w:t>
      </w:r>
      <w:r w:rsidRPr="007C47F6">
        <w:rPr>
          <w:rFonts w:ascii="Times New Roman" w:hAnsi="Times New Roman" w:cs="Times New Roman"/>
          <w:sz w:val="28"/>
          <w:szCs w:val="28"/>
        </w:rPr>
        <w:t xml:space="preserve"> № </w:t>
      </w:r>
      <w:r w:rsidR="00153B4C">
        <w:rPr>
          <w:rFonts w:ascii="Times New Roman" w:hAnsi="Times New Roman" w:cs="Times New Roman"/>
          <w:sz w:val="28"/>
          <w:szCs w:val="28"/>
        </w:rPr>
        <w:t>8134</w:t>
      </w:r>
      <w:r w:rsidRPr="007C47F6">
        <w:rPr>
          <w:rFonts w:ascii="Times New Roman" w:hAnsi="Times New Roman" w:cs="Times New Roman"/>
          <w:sz w:val="28"/>
          <w:szCs w:val="28"/>
        </w:rPr>
        <w:t xml:space="preserve">  от </w:t>
      </w:r>
      <w:r w:rsidR="00153B4C">
        <w:rPr>
          <w:rFonts w:ascii="Times New Roman" w:hAnsi="Times New Roman" w:cs="Times New Roman"/>
          <w:sz w:val="28"/>
          <w:szCs w:val="28"/>
        </w:rPr>
        <w:t>13.01.2015</w:t>
      </w:r>
      <w:r w:rsidRPr="007C47F6">
        <w:rPr>
          <w:rFonts w:ascii="Times New Roman" w:hAnsi="Times New Roman" w:cs="Times New Roman"/>
          <w:sz w:val="28"/>
          <w:szCs w:val="28"/>
        </w:rPr>
        <w:t xml:space="preserve"> г., действительно по </w:t>
      </w:r>
      <w:r w:rsidR="00930878">
        <w:rPr>
          <w:rFonts w:ascii="Times New Roman" w:hAnsi="Times New Roman" w:cs="Times New Roman"/>
          <w:sz w:val="28"/>
          <w:szCs w:val="28"/>
        </w:rPr>
        <w:t>13.01.2021</w:t>
      </w:r>
      <w:r w:rsidRPr="007C47F6">
        <w:rPr>
          <w:rFonts w:ascii="Times New Roman" w:hAnsi="Times New Roman" w:cs="Times New Roman"/>
          <w:sz w:val="28"/>
          <w:szCs w:val="28"/>
        </w:rPr>
        <w:t xml:space="preserve">  г.</w:t>
      </w:r>
      <w:r w:rsidR="00930878">
        <w:rPr>
          <w:rFonts w:ascii="Times New Roman" w:hAnsi="Times New Roman" w:cs="Times New Roman"/>
          <w:sz w:val="28"/>
          <w:szCs w:val="28"/>
        </w:rPr>
        <w:t xml:space="preserve"> по укрупненным группам  «Сельское и рыбное хозяйство», «Транспортные средства», «Сфера обслуживания»</w:t>
      </w:r>
      <w:r w:rsidRPr="007C47F6">
        <w:rPr>
          <w:rFonts w:ascii="Times New Roman" w:hAnsi="Times New Roman" w:cs="Times New Roman"/>
          <w:sz w:val="28"/>
          <w:szCs w:val="28"/>
        </w:rPr>
        <w:t>, выданное   Министерством  общего и профессионального образования Свердловской области</w:t>
      </w:r>
    </w:p>
    <w:p w:rsidR="00153B4C" w:rsidRDefault="00930878" w:rsidP="00512585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6A4F">
        <w:rPr>
          <w:rFonts w:ascii="Times New Roman" w:hAnsi="Times New Roman" w:cs="Times New Roman"/>
          <w:sz w:val="28"/>
          <w:szCs w:val="28"/>
        </w:rPr>
        <w:t xml:space="preserve"> </w:t>
      </w:r>
      <w:r w:rsidRPr="00930878">
        <w:rPr>
          <w:rFonts w:ascii="Times New Roman" w:hAnsi="Times New Roman" w:cs="Times New Roman"/>
          <w:sz w:val="28"/>
          <w:szCs w:val="28"/>
        </w:rPr>
        <w:t>Техникум в соответствии с лицензией реализует различные по срокам и уровню подготовки основные профессиональные образовательные программы среднего профессионального   образования  подготовки квалифицированных  рабочих</w:t>
      </w:r>
      <w:proofErr w:type="gramStart"/>
      <w:r w:rsidRPr="009308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0878">
        <w:rPr>
          <w:rFonts w:ascii="Times New Roman" w:hAnsi="Times New Roman" w:cs="Times New Roman"/>
          <w:sz w:val="28"/>
          <w:szCs w:val="28"/>
        </w:rPr>
        <w:t xml:space="preserve"> служащих и специалистов среднего звена по очной </w:t>
      </w:r>
      <w:r>
        <w:rPr>
          <w:rFonts w:ascii="Times New Roman" w:hAnsi="Times New Roman" w:cs="Times New Roman"/>
          <w:sz w:val="28"/>
          <w:szCs w:val="28"/>
        </w:rPr>
        <w:t xml:space="preserve"> ( бюджет)  и заочной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 форме, также реализуются программы профессионального обучения по профессиям  рабочих на  бюджетной основе  для выпускников специальных коррекционных классов и школ, и на внебюджетной основе для населения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ГО.</w:t>
      </w:r>
      <w:r w:rsidRPr="00930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FE7" w:rsidRDefault="00870FE7" w:rsidP="00512585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6A4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техникуме  в соответствии  с требованиями  </w:t>
      </w:r>
      <w:r w:rsidRPr="00870FE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   закона</w:t>
      </w:r>
      <w:r w:rsidRPr="00870FE7">
        <w:rPr>
          <w:rFonts w:ascii="Times New Roman" w:hAnsi="Times New Roman" w:cs="Times New Roman"/>
          <w:sz w:val="28"/>
          <w:szCs w:val="28"/>
        </w:rPr>
        <w:t xml:space="preserve">  № 273-ФЗ  «Об образ</w:t>
      </w:r>
      <w:r>
        <w:rPr>
          <w:rFonts w:ascii="Times New Roman" w:hAnsi="Times New Roman" w:cs="Times New Roman"/>
          <w:sz w:val="28"/>
          <w:szCs w:val="28"/>
        </w:rPr>
        <w:t xml:space="preserve">овании  в Российской Федерации» создана база локальных нормативных актов,  регулирующих  образовательный процесс. </w:t>
      </w:r>
    </w:p>
    <w:p w:rsidR="005D2FA0" w:rsidRDefault="00F96A4F" w:rsidP="00512585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2FA0">
        <w:rPr>
          <w:rFonts w:ascii="Times New Roman" w:hAnsi="Times New Roman" w:cs="Times New Roman"/>
          <w:sz w:val="28"/>
          <w:szCs w:val="28"/>
        </w:rPr>
        <w:t xml:space="preserve"> Локальные нормативные акты  техникума  </w:t>
      </w:r>
      <w:proofErr w:type="gramStart"/>
      <w:r w:rsidR="005D2FA0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5D2FA0">
        <w:rPr>
          <w:rFonts w:ascii="Times New Roman" w:hAnsi="Times New Roman" w:cs="Times New Roman"/>
          <w:sz w:val="28"/>
          <w:szCs w:val="28"/>
        </w:rPr>
        <w:t xml:space="preserve">43 единицы) </w:t>
      </w:r>
      <w:r w:rsidR="004030AD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="004030AD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="005D2FA0">
        <w:rPr>
          <w:rFonts w:ascii="Times New Roman" w:hAnsi="Times New Roman" w:cs="Times New Roman"/>
          <w:sz w:val="28"/>
          <w:szCs w:val="28"/>
        </w:rPr>
        <w:t xml:space="preserve">  размещены  в сети ИНТЕРНЕТ  </w:t>
      </w:r>
      <w:r w:rsidR="004030AD">
        <w:rPr>
          <w:rFonts w:ascii="Times New Roman" w:hAnsi="Times New Roman" w:cs="Times New Roman"/>
          <w:sz w:val="28"/>
          <w:szCs w:val="28"/>
        </w:rPr>
        <w:t xml:space="preserve">в БАЗЕ  ПРАВОПРИМЕНИТЕЛЬНОЙ ПРАКТИКИ  МОДЕРНИЗАЦИИ ПРОФЕССИОНАЛЬНОГО ОБРАЗОВАНИЯ  по адресу </w:t>
      </w:r>
      <w:r w:rsidR="005D2FA0" w:rsidRPr="005D2FA0">
        <w:rPr>
          <w:rFonts w:ascii="Times New Roman" w:hAnsi="Times New Roman" w:cs="Times New Roman"/>
          <w:sz w:val="28"/>
          <w:szCs w:val="28"/>
        </w:rPr>
        <w:t>http://profpravo.ntf.ru/</w:t>
      </w:r>
      <w:r w:rsidR="004030AD">
        <w:rPr>
          <w:rFonts w:ascii="Times New Roman" w:hAnsi="Times New Roman" w:cs="Times New Roman"/>
          <w:sz w:val="28"/>
          <w:szCs w:val="28"/>
        </w:rPr>
        <w:t>.</w:t>
      </w:r>
    </w:p>
    <w:p w:rsidR="00870FE7" w:rsidRDefault="00870FE7" w:rsidP="00512585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D5547" w:rsidRPr="00454D2D" w:rsidRDefault="007D5547" w:rsidP="00512585">
      <w:pPr>
        <w:pStyle w:val="a3"/>
        <w:numPr>
          <w:ilvl w:val="0"/>
          <w:numId w:val="1"/>
        </w:numPr>
        <w:spacing w:after="120" w:line="240" w:lineRule="auto"/>
        <w:ind w:lef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2D">
        <w:rPr>
          <w:rFonts w:ascii="Times New Roman" w:hAnsi="Times New Roman" w:cs="Times New Roman"/>
          <w:b/>
          <w:sz w:val="28"/>
          <w:szCs w:val="28"/>
        </w:rPr>
        <w:t>Качество  кадрового  состава  ОО</w:t>
      </w:r>
    </w:p>
    <w:p w:rsidR="006D2181" w:rsidRPr="006D2181" w:rsidRDefault="006D2181" w:rsidP="00512585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D2181">
        <w:rPr>
          <w:rFonts w:ascii="Times New Roman" w:hAnsi="Times New Roman" w:cs="Times New Roman"/>
          <w:sz w:val="28"/>
          <w:szCs w:val="28"/>
        </w:rPr>
        <w:t>Для успешной реализации пр</w:t>
      </w:r>
      <w:r>
        <w:rPr>
          <w:rFonts w:ascii="Times New Roman" w:hAnsi="Times New Roman" w:cs="Times New Roman"/>
          <w:sz w:val="28"/>
          <w:szCs w:val="28"/>
        </w:rPr>
        <w:t xml:space="preserve">офессиональных образовательных </w:t>
      </w:r>
      <w:r w:rsidRPr="006D2181">
        <w:rPr>
          <w:rFonts w:ascii="Times New Roman" w:hAnsi="Times New Roman" w:cs="Times New Roman"/>
          <w:sz w:val="28"/>
          <w:szCs w:val="28"/>
        </w:rPr>
        <w:t>программ в техникуме созданы необходимые кадровые условия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181" w:rsidRPr="006D2181" w:rsidRDefault="006D2181" w:rsidP="00512585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D2181">
        <w:rPr>
          <w:rFonts w:ascii="Times New Roman" w:hAnsi="Times New Roman" w:cs="Times New Roman"/>
          <w:sz w:val="28"/>
          <w:szCs w:val="28"/>
        </w:rPr>
        <w:t>Техникум полностью у</w:t>
      </w:r>
      <w:r>
        <w:rPr>
          <w:rFonts w:ascii="Times New Roman" w:hAnsi="Times New Roman" w:cs="Times New Roman"/>
          <w:sz w:val="28"/>
          <w:szCs w:val="28"/>
        </w:rPr>
        <w:t xml:space="preserve">комплектован управленческими и </w:t>
      </w:r>
      <w:r w:rsidRPr="006D2181">
        <w:rPr>
          <w:rFonts w:ascii="Times New Roman" w:hAnsi="Times New Roman" w:cs="Times New Roman"/>
          <w:sz w:val="28"/>
          <w:szCs w:val="28"/>
        </w:rPr>
        <w:t xml:space="preserve">педагогическими кадрами, имеющими необходимый уровень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181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="004030AD">
        <w:rPr>
          <w:rFonts w:ascii="Times New Roman" w:hAnsi="Times New Roman" w:cs="Times New Roman"/>
          <w:sz w:val="28"/>
          <w:szCs w:val="28"/>
        </w:rPr>
        <w:t xml:space="preserve"> (28 </w:t>
      </w:r>
      <w:r w:rsidRPr="006D2181">
        <w:rPr>
          <w:rFonts w:ascii="Times New Roman" w:hAnsi="Times New Roman" w:cs="Times New Roman"/>
          <w:sz w:val="28"/>
          <w:szCs w:val="28"/>
        </w:rPr>
        <w:t xml:space="preserve">чел), общий штат вместе хозяйственным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2181">
        <w:rPr>
          <w:rFonts w:ascii="Times New Roman" w:hAnsi="Times New Roman" w:cs="Times New Roman"/>
          <w:sz w:val="28"/>
          <w:szCs w:val="28"/>
        </w:rPr>
        <w:t>персоналом –</w:t>
      </w:r>
      <w:r w:rsidR="004030AD">
        <w:rPr>
          <w:rFonts w:ascii="Times New Roman" w:hAnsi="Times New Roman" w:cs="Times New Roman"/>
          <w:sz w:val="28"/>
          <w:szCs w:val="28"/>
        </w:rPr>
        <w:t xml:space="preserve"> 47 человек.</w:t>
      </w:r>
      <w:r w:rsidRPr="006D2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181" w:rsidRPr="006D2181" w:rsidRDefault="00F45E42" w:rsidP="00512585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30AD">
        <w:rPr>
          <w:rFonts w:ascii="Times New Roman" w:hAnsi="Times New Roman" w:cs="Times New Roman"/>
          <w:sz w:val="28"/>
          <w:szCs w:val="28"/>
        </w:rPr>
        <w:t>С</w:t>
      </w:r>
      <w:r w:rsidR="006D2181" w:rsidRPr="006D2181">
        <w:rPr>
          <w:rFonts w:ascii="Times New Roman" w:hAnsi="Times New Roman" w:cs="Times New Roman"/>
          <w:sz w:val="28"/>
          <w:szCs w:val="28"/>
        </w:rPr>
        <w:t xml:space="preserve">редний возраст педагогических </w:t>
      </w:r>
      <w:r w:rsidR="00B64C4B">
        <w:rPr>
          <w:rFonts w:ascii="Times New Roman" w:hAnsi="Times New Roman" w:cs="Times New Roman"/>
          <w:sz w:val="28"/>
          <w:szCs w:val="28"/>
        </w:rPr>
        <w:t xml:space="preserve"> и управленческих </w:t>
      </w:r>
      <w:r w:rsidR="006D2181" w:rsidRPr="006D2181">
        <w:rPr>
          <w:rFonts w:ascii="Times New Roman" w:hAnsi="Times New Roman" w:cs="Times New Roman"/>
          <w:sz w:val="28"/>
          <w:szCs w:val="28"/>
        </w:rPr>
        <w:t>работников – 47 лет</w:t>
      </w:r>
      <w:proofErr w:type="gramStart"/>
      <w:r w:rsidR="006D2181" w:rsidRPr="006D2181">
        <w:rPr>
          <w:rFonts w:ascii="Times New Roman" w:hAnsi="Times New Roman" w:cs="Times New Roman"/>
          <w:sz w:val="28"/>
          <w:szCs w:val="28"/>
        </w:rPr>
        <w:t xml:space="preserve"> </w:t>
      </w:r>
      <w:r w:rsidR="00B64C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2181" w:rsidRPr="00F45E42" w:rsidRDefault="00F45E42" w:rsidP="00512585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2181" w:rsidRPr="00F45E42">
        <w:rPr>
          <w:rFonts w:ascii="Times New Roman" w:hAnsi="Times New Roman" w:cs="Times New Roman"/>
          <w:sz w:val="28"/>
          <w:szCs w:val="28"/>
        </w:rPr>
        <w:t>Высшее профе</w:t>
      </w:r>
      <w:r w:rsidR="009C5A0E">
        <w:rPr>
          <w:rFonts w:ascii="Times New Roman" w:hAnsi="Times New Roman" w:cs="Times New Roman"/>
          <w:sz w:val="28"/>
          <w:szCs w:val="28"/>
        </w:rPr>
        <w:t xml:space="preserve">ссиональное образование имеют 19 </w:t>
      </w:r>
      <w:proofErr w:type="gramStart"/>
      <w:r w:rsidR="009C5A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C5A0E">
        <w:rPr>
          <w:rFonts w:ascii="Times New Roman" w:hAnsi="Times New Roman" w:cs="Times New Roman"/>
          <w:sz w:val="28"/>
          <w:szCs w:val="28"/>
        </w:rPr>
        <w:t xml:space="preserve">68 </w:t>
      </w:r>
      <w:r w:rsidR="006D2181" w:rsidRPr="00F45E42">
        <w:rPr>
          <w:rFonts w:ascii="Times New Roman" w:hAnsi="Times New Roman" w:cs="Times New Roman"/>
          <w:sz w:val="28"/>
          <w:szCs w:val="28"/>
        </w:rPr>
        <w:t>%)</w:t>
      </w:r>
      <w:r w:rsidR="00B64C4B">
        <w:rPr>
          <w:rFonts w:ascii="Times New Roman" w:hAnsi="Times New Roman" w:cs="Times New Roman"/>
          <w:sz w:val="28"/>
          <w:szCs w:val="28"/>
        </w:rPr>
        <w:t>.</w:t>
      </w:r>
      <w:r w:rsidR="006D2181" w:rsidRPr="00F45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181" w:rsidRPr="00F45E42" w:rsidRDefault="00F45E42" w:rsidP="00512585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2181" w:rsidRPr="00F45E42">
        <w:rPr>
          <w:rFonts w:ascii="Times New Roman" w:hAnsi="Times New Roman" w:cs="Times New Roman"/>
          <w:sz w:val="28"/>
          <w:szCs w:val="28"/>
        </w:rPr>
        <w:t>Среднее профе</w:t>
      </w:r>
      <w:r w:rsidR="009C5A0E">
        <w:rPr>
          <w:rFonts w:ascii="Times New Roman" w:hAnsi="Times New Roman" w:cs="Times New Roman"/>
          <w:sz w:val="28"/>
          <w:szCs w:val="28"/>
        </w:rPr>
        <w:t xml:space="preserve">ссиональное образование имеют </w:t>
      </w:r>
      <w:r w:rsidR="006D2181" w:rsidRPr="00F45E42">
        <w:rPr>
          <w:rFonts w:ascii="Times New Roman" w:hAnsi="Times New Roman" w:cs="Times New Roman"/>
          <w:sz w:val="28"/>
          <w:szCs w:val="28"/>
        </w:rPr>
        <w:t xml:space="preserve"> </w:t>
      </w:r>
      <w:r w:rsidR="009C5A0E">
        <w:rPr>
          <w:rFonts w:ascii="Times New Roman" w:hAnsi="Times New Roman" w:cs="Times New Roman"/>
          <w:sz w:val="28"/>
          <w:szCs w:val="28"/>
        </w:rPr>
        <w:t xml:space="preserve"> 9 </w:t>
      </w:r>
      <w:proofErr w:type="gramStart"/>
      <w:r w:rsidR="009C5A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C5A0E">
        <w:rPr>
          <w:rFonts w:ascii="Times New Roman" w:hAnsi="Times New Roman" w:cs="Times New Roman"/>
          <w:sz w:val="28"/>
          <w:szCs w:val="28"/>
        </w:rPr>
        <w:t xml:space="preserve">32 </w:t>
      </w:r>
      <w:r w:rsidR="006D2181" w:rsidRPr="00F45E42">
        <w:rPr>
          <w:rFonts w:ascii="Times New Roman" w:hAnsi="Times New Roman" w:cs="Times New Roman"/>
          <w:sz w:val="28"/>
          <w:szCs w:val="28"/>
        </w:rPr>
        <w:t>%)</w:t>
      </w:r>
      <w:r w:rsidR="00B64C4B">
        <w:rPr>
          <w:rFonts w:ascii="Times New Roman" w:hAnsi="Times New Roman" w:cs="Times New Roman"/>
          <w:sz w:val="28"/>
          <w:szCs w:val="28"/>
        </w:rPr>
        <w:t>.</w:t>
      </w:r>
      <w:r w:rsidR="006D2181" w:rsidRPr="00F45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181" w:rsidRDefault="00F45E42" w:rsidP="00512585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2181" w:rsidRPr="00F45E42">
        <w:rPr>
          <w:rFonts w:ascii="Times New Roman" w:hAnsi="Times New Roman" w:cs="Times New Roman"/>
          <w:sz w:val="28"/>
          <w:szCs w:val="28"/>
        </w:rPr>
        <w:t xml:space="preserve">Повышают образовательный уровень (получают высшее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181" w:rsidRPr="00F45E42">
        <w:rPr>
          <w:rFonts w:ascii="Times New Roman" w:hAnsi="Times New Roman" w:cs="Times New Roman"/>
          <w:sz w:val="28"/>
          <w:szCs w:val="28"/>
        </w:rPr>
        <w:t>образование на заочных отделениях</w:t>
      </w:r>
      <w:r>
        <w:rPr>
          <w:rFonts w:ascii="Times New Roman" w:hAnsi="Times New Roman" w:cs="Times New Roman"/>
          <w:sz w:val="28"/>
          <w:szCs w:val="28"/>
        </w:rPr>
        <w:t xml:space="preserve"> ВУЗов</w:t>
      </w:r>
      <w:r w:rsidR="009C5A0E">
        <w:rPr>
          <w:rFonts w:ascii="Times New Roman" w:hAnsi="Times New Roman" w:cs="Times New Roman"/>
          <w:sz w:val="28"/>
          <w:szCs w:val="28"/>
        </w:rPr>
        <w:t xml:space="preserve">) - 3 (11 </w:t>
      </w:r>
      <w:r w:rsidR="006D2181" w:rsidRPr="00F45E42">
        <w:rPr>
          <w:rFonts w:ascii="Times New Roman" w:hAnsi="Times New Roman" w:cs="Times New Roman"/>
          <w:sz w:val="28"/>
          <w:szCs w:val="28"/>
        </w:rPr>
        <w:t>%)</w:t>
      </w:r>
    </w:p>
    <w:p w:rsidR="00F45E42" w:rsidRPr="00F45E42" w:rsidRDefault="009C5A0E" w:rsidP="00512585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2014-2015</w:t>
      </w:r>
      <w:r w:rsidR="00F45E42" w:rsidRPr="00F45E42">
        <w:rPr>
          <w:rFonts w:ascii="Times New Roman" w:hAnsi="Times New Roman" w:cs="Times New Roman"/>
          <w:sz w:val="28"/>
          <w:szCs w:val="28"/>
        </w:rPr>
        <w:t xml:space="preserve"> учебном году различными формами повышения </w:t>
      </w:r>
    </w:p>
    <w:p w:rsidR="00F45E42" w:rsidRPr="009C5A0E" w:rsidRDefault="009C5A0E" w:rsidP="00512585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="00200D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0D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00D64">
        <w:rPr>
          <w:rFonts w:ascii="Times New Roman" w:hAnsi="Times New Roman" w:cs="Times New Roman"/>
          <w:sz w:val="28"/>
          <w:szCs w:val="28"/>
        </w:rPr>
        <w:t xml:space="preserve">курсы при ИРО, стажировки на предприятиях, оснащенных современным технологическим оборудованием) </w:t>
      </w:r>
      <w:r>
        <w:rPr>
          <w:rFonts w:ascii="Times New Roman" w:hAnsi="Times New Roman" w:cs="Times New Roman"/>
          <w:sz w:val="28"/>
          <w:szCs w:val="28"/>
        </w:rPr>
        <w:t xml:space="preserve">охвачено 88 % педагогов, аттестовано 4  </w:t>
      </w:r>
      <w:r w:rsidR="00F45E42" w:rsidRPr="009C5A0E">
        <w:rPr>
          <w:rFonts w:ascii="Times New Roman" w:hAnsi="Times New Roman" w:cs="Times New Roman"/>
          <w:sz w:val="28"/>
          <w:szCs w:val="28"/>
        </w:rPr>
        <w:t>педагогическ</w:t>
      </w:r>
      <w:r w:rsidRPr="009C5A0E">
        <w:rPr>
          <w:rFonts w:ascii="Times New Roman" w:hAnsi="Times New Roman" w:cs="Times New Roman"/>
          <w:sz w:val="28"/>
          <w:szCs w:val="28"/>
        </w:rPr>
        <w:t xml:space="preserve">их работника на 1 кв., </w:t>
      </w:r>
      <w:r>
        <w:rPr>
          <w:rFonts w:ascii="Times New Roman" w:hAnsi="Times New Roman" w:cs="Times New Roman"/>
          <w:sz w:val="28"/>
          <w:szCs w:val="28"/>
        </w:rPr>
        <w:t xml:space="preserve"> прошли процедуру  </w:t>
      </w:r>
      <w:r w:rsidR="00F45E42" w:rsidRPr="009C5A0E">
        <w:rPr>
          <w:rFonts w:ascii="Times New Roman" w:hAnsi="Times New Roman" w:cs="Times New Roman"/>
          <w:sz w:val="28"/>
          <w:szCs w:val="28"/>
        </w:rPr>
        <w:lastRenderedPageBreak/>
        <w:t xml:space="preserve">аттестации на соответствие занимаемой должности 4 управленческих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E42" w:rsidRPr="009C5A0E">
        <w:rPr>
          <w:rFonts w:ascii="Times New Roman" w:hAnsi="Times New Roman" w:cs="Times New Roman"/>
          <w:sz w:val="28"/>
          <w:szCs w:val="28"/>
        </w:rPr>
        <w:t xml:space="preserve">работника. </w:t>
      </w:r>
      <w:r>
        <w:rPr>
          <w:rFonts w:ascii="Times New Roman" w:hAnsi="Times New Roman" w:cs="Times New Roman"/>
          <w:sz w:val="28"/>
          <w:szCs w:val="28"/>
        </w:rPr>
        <w:t xml:space="preserve"> 100% педагогических работников  прошли процедуру аттестации, из них ВКК – 6 (29%), 1КК – 15 (71</w:t>
      </w:r>
      <w:r w:rsidR="00200D64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F45E42" w:rsidRPr="00F45E42" w:rsidRDefault="00F45E42" w:rsidP="00512585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45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E42" w:rsidRPr="00F45E42" w:rsidRDefault="00F45E42" w:rsidP="00512585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45E42">
        <w:rPr>
          <w:rFonts w:ascii="Times New Roman" w:hAnsi="Times New Roman" w:cs="Times New Roman"/>
          <w:sz w:val="28"/>
          <w:szCs w:val="28"/>
        </w:rPr>
        <w:t xml:space="preserve">Средняя заработная плата педагогических работников ГБОУ </w:t>
      </w:r>
    </w:p>
    <w:p w:rsidR="00F45E42" w:rsidRPr="00F45E42" w:rsidRDefault="00F45E42" w:rsidP="00512585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45E42">
        <w:rPr>
          <w:rFonts w:ascii="Times New Roman" w:hAnsi="Times New Roman" w:cs="Times New Roman"/>
          <w:sz w:val="28"/>
          <w:szCs w:val="28"/>
        </w:rPr>
        <w:t>СПО СО «ААТ »</w:t>
      </w:r>
      <w:r w:rsidR="00F96A4F">
        <w:rPr>
          <w:rFonts w:ascii="Times New Roman" w:hAnsi="Times New Roman" w:cs="Times New Roman"/>
          <w:sz w:val="28"/>
          <w:szCs w:val="28"/>
        </w:rPr>
        <w:t xml:space="preserve"> в 1 квартале 2015 г.  составила </w:t>
      </w:r>
      <w:r w:rsidRPr="00F45E4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6C5A">
        <w:rPr>
          <w:rFonts w:ascii="Times New Roman" w:hAnsi="Times New Roman" w:cs="Times New Roman"/>
          <w:sz w:val="28"/>
          <w:szCs w:val="28"/>
        </w:rPr>
        <w:t>25 328 р</w:t>
      </w:r>
      <w:r w:rsidRPr="00F45E42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F45E42" w:rsidRPr="00F45E42" w:rsidRDefault="00F45E42" w:rsidP="00512585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45E42">
        <w:rPr>
          <w:rFonts w:ascii="Times New Roman" w:hAnsi="Times New Roman" w:cs="Times New Roman"/>
          <w:sz w:val="28"/>
          <w:szCs w:val="28"/>
        </w:rPr>
        <w:t xml:space="preserve">Средняя заработная плата работников (непедагогических) ГБОУ </w:t>
      </w:r>
    </w:p>
    <w:p w:rsidR="00F45E42" w:rsidRPr="00F45E42" w:rsidRDefault="00F45E42" w:rsidP="00512585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45E42">
        <w:rPr>
          <w:rFonts w:ascii="Times New Roman" w:hAnsi="Times New Roman" w:cs="Times New Roman"/>
          <w:sz w:val="28"/>
          <w:szCs w:val="28"/>
        </w:rPr>
        <w:t>СПО СО «ААТ»</w:t>
      </w:r>
      <w:r w:rsidR="00F96A4F">
        <w:rPr>
          <w:rFonts w:ascii="Times New Roman" w:hAnsi="Times New Roman" w:cs="Times New Roman"/>
          <w:sz w:val="28"/>
          <w:szCs w:val="28"/>
        </w:rPr>
        <w:t xml:space="preserve"> в 1 квартале 2015 г.</w:t>
      </w:r>
      <w:r w:rsidRPr="00F45E4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C5A">
        <w:rPr>
          <w:rFonts w:ascii="Times New Roman" w:hAnsi="Times New Roman" w:cs="Times New Roman"/>
          <w:sz w:val="28"/>
          <w:szCs w:val="28"/>
        </w:rPr>
        <w:t>29 320</w:t>
      </w:r>
      <w:r w:rsidRPr="00F45E42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F45E42" w:rsidRPr="00F45E42" w:rsidRDefault="00F45E42" w:rsidP="00512585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45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E42" w:rsidRPr="00826C5A" w:rsidRDefault="00826C5A" w:rsidP="00512585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5E42" w:rsidRPr="00F45E42"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>
        <w:rPr>
          <w:rFonts w:ascii="Times New Roman" w:hAnsi="Times New Roman" w:cs="Times New Roman"/>
          <w:sz w:val="28"/>
          <w:szCs w:val="28"/>
        </w:rPr>
        <w:t xml:space="preserve">техникума - активные участники  </w:t>
      </w:r>
      <w:r w:rsidR="00F45E42" w:rsidRPr="00826C5A">
        <w:rPr>
          <w:rFonts w:ascii="Times New Roman" w:hAnsi="Times New Roman" w:cs="Times New Roman"/>
          <w:sz w:val="28"/>
          <w:szCs w:val="28"/>
        </w:rPr>
        <w:t xml:space="preserve">территориальных и областных мероприятий. </w:t>
      </w:r>
    </w:p>
    <w:p w:rsidR="0008622E" w:rsidRDefault="0008622E" w:rsidP="0008622E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педагог-психолог - </w:t>
      </w:r>
      <w:r w:rsidRPr="00F45E42">
        <w:rPr>
          <w:rFonts w:ascii="Times New Roman" w:hAnsi="Times New Roman" w:cs="Times New Roman"/>
          <w:sz w:val="28"/>
          <w:szCs w:val="28"/>
        </w:rPr>
        <w:t>победитель террито</w:t>
      </w:r>
      <w:r>
        <w:rPr>
          <w:rFonts w:ascii="Times New Roman" w:hAnsi="Times New Roman" w:cs="Times New Roman"/>
          <w:sz w:val="28"/>
          <w:szCs w:val="28"/>
        </w:rPr>
        <w:t xml:space="preserve">риального конкурса программ по </w:t>
      </w:r>
      <w:r w:rsidRPr="00826C5A">
        <w:rPr>
          <w:rFonts w:ascii="Times New Roman" w:hAnsi="Times New Roman" w:cs="Times New Roman"/>
          <w:sz w:val="28"/>
          <w:szCs w:val="28"/>
        </w:rPr>
        <w:t xml:space="preserve">повышению родительской компетенции «Педагогическая культура </w:t>
      </w:r>
      <w:r>
        <w:rPr>
          <w:rFonts w:ascii="Times New Roman" w:hAnsi="Times New Roman" w:cs="Times New Roman"/>
          <w:sz w:val="28"/>
          <w:szCs w:val="28"/>
        </w:rPr>
        <w:t>родителей: воспитываем вместе»;</w:t>
      </w:r>
    </w:p>
    <w:p w:rsidR="0008622E" w:rsidRDefault="0008622E" w:rsidP="0008622E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6C5A">
        <w:rPr>
          <w:rFonts w:ascii="Times New Roman" w:hAnsi="Times New Roman" w:cs="Times New Roman"/>
          <w:sz w:val="28"/>
          <w:szCs w:val="28"/>
        </w:rPr>
        <w:t xml:space="preserve">молодой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826C5A">
        <w:rPr>
          <w:rFonts w:ascii="Times New Roman" w:hAnsi="Times New Roman" w:cs="Times New Roman"/>
          <w:sz w:val="28"/>
          <w:szCs w:val="28"/>
        </w:rPr>
        <w:t xml:space="preserve"> - участник областного конкурса - «Учитель - профессия мужская»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622E" w:rsidRPr="004F5C67" w:rsidRDefault="0008622E" w:rsidP="0008622E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26C5A">
        <w:rPr>
          <w:rFonts w:ascii="Times New Roman" w:hAnsi="Times New Roman" w:cs="Times New Roman"/>
          <w:sz w:val="28"/>
          <w:szCs w:val="28"/>
        </w:rPr>
        <w:t>мастер про</w:t>
      </w:r>
      <w:r>
        <w:rPr>
          <w:rFonts w:ascii="Times New Roman" w:hAnsi="Times New Roman" w:cs="Times New Roman"/>
          <w:sz w:val="28"/>
          <w:szCs w:val="28"/>
        </w:rPr>
        <w:t>изводственного обучения  -  эксперт</w:t>
      </w:r>
      <w:r w:rsidRPr="00826C5A">
        <w:rPr>
          <w:rFonts w:ascii="Times New Roman" w:hAnsi="Times New Roman" w:cs="Times New Roman"/>
          <w:sz w:val="28"/>
          <w:szCs w:val="28"/>
        </w:rPr>
        <w:t xml:space="preserve"> - II регионального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C5A">
        <w:rPr>
          <w:rFonts w:ascii="Times New Roman" w:hAnsi="Times New Roman" w:cs="Times New Roman"/>
          <w:sz w:val="28"/>
          <w:szCs w:val="28"/>
        </w:rPr>
        <w:t>чемпионата по профессиональному м</w:t>
      </w:r>
      <w:r>
        <w:rPr>
          <w:rFonts w:ascii="Times New Roman" w:hAnsi="Times New Roman" w:cs="Times New Roman"/>
          <w:sz w:val="28"/>
          <w:szCs w:val="28"/>
        </w:rPr>
        <w:t xml:space="preserve">астерству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WorldSkill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Ural-2014  </w:t>
      </w:r>
      <w:r w:rsidRPr="00826C5A">
        <w:rPr>
          <w:rFonts w:ascii="Times New Roman" w:hAnsi="Times New Roman" w:cs="Times New Roman"/>
          <w:sz w:val="28"/>
          <w:szCs w:val="28"/>
        </w:rPr>
        <w:t>по компетенции «КОНДИТЕР»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22E" w:rsidRDefault="0008622E" w:rsidP="0008622E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26C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общепрофессиональных дисциплин – </w:t>
      </w:r>
      <w:r w:rsidRPr="00826C5A">
        <w:rPr>
          <w:rFonts w:ascii="Times New Roman" w:hAnsi="Times New Roman" w:cs="Times New Roman"/>
          <w:sz w:val="28"/>
          <w:szCs w:val="28"/>
        </w:rPr>
        <w:t>эксперт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C5A">
        <w:rPr>
          <w:rFonts w:ascii="Times New Roman" w:hAnsi="Times New Roman" w:cs="Times New Roman"/>
          <w:sz w:val="28"/>
          <w:szCs w:val="28"/>
        </w:rPr>
        <w:t xml:space="preserve"> исследовательских работ  областной научно-практической конференции «</w:t>
      </w:r>
      <w:proofErr w:type="spellStart"/>
      <w:r w:rsidRPr="00826C5A">
        <w:rPr>
          <w:rFonts w:ascii="Times New Roman" w:hAnsi="Times New Roman" w:cs="Times New Roman"/>
          <w:sz w:val="28"/>
          <w:szCs w:val="28"/>
        </w:rPr>
        <w:t>Молодѐжь</w:t>
      </w:r>
      <w:proofErr w:type="spellEnd"/>
      <w:r w:rsidRPr="00826C5A">
        <w:rPr>
          <w:rFonts w:ascii="Times New Roman" w:hAnsi="Times New Roman" w:cs="Times New Roman"/>
          <w:sz w:val="28"/>
          <w:szCs w:val="28"/>
        </w:rPr>
        <w:t xml:space="preserve"> и аграрная  наука XXI века» </w:t>
      </w:r>
      <w:r>
        <w:rPr>
          <w:rFonts w:ascii="Times New Roman" w:hAnsi="Times New Roman" w:cs="Times New Roman"/>
          <w:sz w:val="28"/>
          <w:szCs w:val="28"/>
        </w:rPr>
        <w:t xml:space="preserve"> (2014 и 2015г.)</w:t>
      </w:r>
    </w:p>
    <w:p w:rsidR="0008622E" w:rsidRPr="00826C5A" w:rsidRDefault="0008622E" w:rsidP="0008622E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26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мастер - участник</w:t>
      </w:r>
      <w:r w:rsidRPr="00826C5A">
        <w:rPr>
          <w:rFonts w:ascii="Times New Roman" w:hAnsi="Times New Roman" w:cs="Times New Roman"/>
          <w:sz w:val="28"/>
          <w:szCs w:val="28"/>
        </w:rPr>
        <w:t xml:space="preserve"> Межрегиональной научно-практической конференции «Дополнительное профессиональное образование: вызовы времени»</w:t>
      </w:r>
    </w:p>
    <w:p w:rsidR="0008622E" w:rsidRDefault="0008622E" w:rsidP="0008622E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мастер производственного обучения - п</w:t>
      </w:r>
      <w:r w:rsidRPr="00B06669">
        <w:rPr>
          <w:rFonts w:ascii="Times New Roman" w:hAnsi="Times New Roman" w:cs="Times New Roman"/>
          <w:sz w:val="28"/>
          <w:szCs w:val="28"/>
        </w:rPr>
        <w:t>ризёр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669">
        <w:rPr>
          <w:rFonts w:ascii="Times New Roman" w:hAnsi="Times New Roman" w:cs="Times New Roman"/>
          <w:sz w:val="28"/>
          <w:szCs w:val="28"/>
        </w:rPr>
        <w:t xml:space="preserve"> областного конкурса методической продукции среди педагогов ПОО Свердловской области </w:t>
      </w:r>
      <w:proofErr w:type="gramStart"/>
      <w:r w:rsidRPr="00B066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06669">
        <w:rPr>
          <w:rFonts w:ascii="Times New Roman" w:hAnsi="Times New Roman" w:cs="Times New Roman"/>
          <w:sz w:val="28"/>
          <w:szCs w:val="28"/>
        </w:rPr>
        <w:t>2 место)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22E" w:rsidRPr="001D48F6" w:rsidRDefault="0008622E" w:rsidP="0008622E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социально-педагогическая служба - победители</w:t>
      </w:r>
      <w:r w:rsidRPr="001D48F6">
        <w:rPr>
          <w:rFonts w:ascii="Times New Roman" w:hAnsi="Times New Roman" w:cs="Times New Roman"/>
          <w:sz w:val="28"/>
          <w:szCs w:val="28"/>
        </w:rPr>
        <w:t xml:space="preserve"> в номинации «Социальное проектирование </w:t>
      </w:r>
      <w:r>
        <w:rPr>
          <w:rFonts w:ascii="Times New Roman" w:hAnsi="Times New Roman" w:cs="Times New Roman"/>
          <w:sz w:val="28"/>
          <w:szCs w:val="28"/>
        </w:rPr>
        <w:t xml:space="preserve">как инновационная технология» на </w:t>
      </w:r>
      <w:r w:rsidRPr="00200D64">
        <w:rPr>
          <w:rFonts w:ascii="Times New Roman" w:hAnsi="Times New Roman" w:cs="Times New Roman"/>
          <w:sz w:val="28"/>
          <w:szCs w:val="28"/>
        </w:rPr>
        <w:t xml:space="preserve"> </w:t>
      </w:r>
      <w:r w:rsidRPr="001D48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D48F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бластном Фестивале</w:t>
      </w:r>
      <w:r w:rsidRPr="001D48F6">
        <w:rPr>
          <w:rFonts w:ascii="Times New Roman" w:hAnsi="Times New Roman" w:cs="Times New Roman"/>
          <w:sz w:val="28"/>
          <w:szCs w:val="28"/>
        </w:rPr>
        <w:t xml:space="preserve"> образовательных инноваций «Диалог-2015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48F6">
        <w:rPr>
          <w:rFonts w:ascii="Times New Roman" w:hAnsi="Times New Roman" w:cs="Times New Roman"/>
          <w:sz w:val="28"/>
          <w:szCs w:val="28"/>
        </w:rPr>
        <w:t xml:space="preserve"> базе ГАОУ СПО СО «Первоуральский политехникум» </w:t>
      </w:r>
    </w:p>
    <w:p w:rsidR="0008622E" w:rsidRPr="00B20B25" w:rsidRDefault="0008622E" w:rsidP="0008622E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преподаватель истории - участник международной  научной </w:t>
      </w:r>
      <w:r w:rsidRPr="00B20B25">
        <w:rPr>
          <w:rFonts w:ascii="Times New Roman" w:hAnsi="Times New Roman" w:cs="Times New Roman"/>
          <w:sz w:val="28"/>
          <w:szCs w:val="28"/>
        </w:rPr>
        <w:t xml:space="preserve"> конференция «70-летие Великой Победы: исторический опыт и проблемы современности». </w:t>
      </w:r>
      <w:r>
        <w:rPr>
          <w:rFonts w:ascii="Times New Roman" w:hAnsi="Times New Roman" w:cs="Times New Roman"/>
          <w:sz w:val="28"/>
          <w:szCs w:val="28"/>
        </w:rPr>
        <w:t>Преподаватель истории - д</w:t>
      </w:r>
      <w:r w:rsidRPr="00B20B25">
        <w:rPr>
          <w:rFonts w:ascii="Times New Roman" w:hAnsi="Times New Roman" w:cs="Times New Roman"/>
          <w:sz w:val="28"/>
          <w:szCs w:val="28"/>
        </w:rPr>
        <w:t xml:space="preserve">оклад «Из опыта  патриотического воспитания молодежи в </w:t>
      </w:r>
      <w:proofErr w:type="spellStart"/>
      <w:r w:rsidRPr="00B20B25">
        <w:rPr>
          <w:rFonts w:ascii="Times New Roman" w:hAnsi="Times New Roman" w:cs="Times New Roman"/>
          <w:sz w:val="28"/>
          <w:szCs w:val="28"/>
        </w:rPr>
        <w:t>Артинском</w:t>
      </w:r>
      <w:proofErr w:type="spellEnd"/>
      <w:r w:rsidRPr="00B20B25">
        <w:rPr>
          <w:rFonts w:ascii="Times New Roman" w:hAnsi="Times New Roman" w:cs="Times New Roman"/>
          <w:sz w:val="28"/>
          <w:szCs w:val="28"/>
        </w:rPr>
        <w:t xml:space="preserve"> городском округе». Дом Правительства Свердловской обл</w:t>
      </w:r>
      <w:r>
        <w:rPr>
          <w:rFonts w:ascii="Times New Roman" w:hAnsi="Times New Roman" w:cs="Times New Roman"/>
          <w:sz w:val="28"/>
          <w:szCs w:val="28"/>
        </w:rPr>
        <w:t xml:space="preserve">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08622E" w:rsidRDefault="0008622E" w:rsidP="003D3869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0B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социально-педагогическая  служба - победители в</w:t>
      </w:r>
      <w:r w:rsidRPr="00200D64">
        <w:rPr>
          <w:rFonts w:ascii="Times New Roman" w:hAnsi="Times New Roman" w:cs="Times New Roman"/>
          <w:sz w:val="28"/>
          <w:szCs w:val="28"/>
        </w:rPr>
        <w:t xml:space="preserve"> </w:t>
      </w:r>
      <w:r w:rsidRPr="00B20B25">
        <w:rPr>
          <w:rFonts w:ascii="Times New Roman" w:hAnsi="Times New Roman" w:cs="Times New Roman"/>
          <w:sz w:val="28"/>
          <w:szCs w:val="28"/>
        </w:rPr>
        <w:t xml:space="preserve">номинации «Особенности </w:t>
      </w:r>
      <w:proofErr w:type="spellStart"/>
      <w:r w:rsidRPr="00B20B2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B20B25">
        <w:rPr>
          <w:rFonts w:ascii="Times New Roman" w:hAnsi="Times New Roman" w:cs="Times New Roman"/>
          <w:sz w:val="28"/>
          <w:szCs w:val="28"/>
        </w:rPr>
        <w:t xml:space="preserve"> работы в современных социально-экономических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условиях», </w:t>
      </w:r>
      <w:r w:rsidRPr="00B20B25">
        <w:rPr>
          <w:rFonts w:ascii="Times New Roman" w:hAnsi="Times New Roman" w:cs="Times New Roman"/>
          <w:sz w:val="28"/>
          <w:szCs w:val="28"/>
        </w:rPr>
        <w:t>Областной фестиваль педагогических работников «</w:t>
      </w:r>
      <w:proofErr w:type="spellStart"/>
      <w:r w:rsidRPr="00B20B25">
        <w:rPr>
          <w:rFonts w:ascii="Times New Roman" w:hAnsi="Times New Roman" w:cs="Times New Roman"/>
          <w:sz w:val="28"/>
          <w:szCs w:val="28"/>
        </w:rPr>
        <w:t>Професиональный</w:t>
      </w:r>
      <w:proofErr w:type="spellEnd"/>
      <w:r w:rsidRPr="00B20B25">
        <w:rPr>
          <w:rFonts w:ascii="Times New Roman" w:hAnsi="Times New Roman" w:cs="Times New Roman"/>
          <w:sz w:val="28"/>
          <w:szCs w:val="28"/>
        </w:rPr>
        <w:t xml:space="preserve"> потенциал». </w:t>
      </w:r>
      <w:r w:rsidR="003D3869">
        <w:rPr>
          <w:rFonts w:ascii="Times New Roman" w:hAnsi="Times New Roman" w:cs="Times New Roman"/>
          <w:sz w:val="28"/>
          <w:szCs w:val="28"/>
        </w:rPr>
        <w:t>Апрель 2015г.</w:t>
      </w:r>
    </w:p>
    <w:p w:rsidR="007D5547" w:rsidRPr="0008622E" w:rsidRDefault="0008622E" w:rsidP="0008622E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22E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="007D5547" w:rsidRPr="0008622E">
        <w:rPr>
          <w:rFonts w:ascii="Times New Roman" w:hAnsi="Times New Roman" w:cs="Times New Roman"/>
          <w:b/>
          <w:sz w:val="28"/>
          <w:szCs w:val="28"/>
        </w:rPr>
        <w:t>Качество учебно-методического  обеспечения  ОПОП</w:t>
      </w:r>
    </w:p>
    <w:p w:rsidR="00D07FE0" w:rsidRDefault="00D07FE0" w:rsidP="00D07FE0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07FE0">
        <w:rPr>
          <w:rFonts w:ascii="Times New Roman" w:hAnsi="Times New Roman" w:cs="Times New Roman"/>
          <w:sz w:val="28"/>
          <w:szCs w:val="28"/>
        </w:rPr>
        <w:t xml:space="preserve">     </w:t>
      </w:r>
      <w:r w:rsidR="00E8341A">
        <w:rPr>
          <w:rFonts w:ascii="Times New Roman" w:hAnsi="Times New Roman" w:cs="Times New Roman"/>
          <w:sz w:val="28"/>
          <w:szCs w:val="28"/>
        </w:rPr>
        <w:t xml:space="preserve">   </w:t>
      </w:r>
      <w:r w:rsidR="006F4448">
        <w:rPr>
          <w:rFonts w:ascii="Times New Roman" w:hAnsi="Times New Roman" w:cs="Times New Roman"/>
          <w:sz w:val="28"/>
          <w:szCs w:val="28"/>
        </w:rPr>
        <w:t xml:space="preserve">  </w:t>
      </w:r>
      <w:r w:rsidRPr="00D07FE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5BB">
        <w:rPr>
          <w:rFonts w:ascii="Times New Roman" w:hAnsi="Times New Roman" w:cs="Times New Roman"/>
          <w:sz w:val="28"/>
          <w:szCs w:val="28"/>
        </w:rPr>
        <w:t>требованиями ФЗ № 273 «Об образовании в Российской Федерации»</w:t>
      </w:r>
      <w:r w:rsidR="00C760FE">
        <w:rPr>
          <w:rFonts w:ascii="Times New Roman" w:hAnsi="Times New Roman" w:cs="Times New Roman"/>
          <w:sz w:val="28"/>
          <w:szCs w:val="28"/>
        </w:rPr>
        <w:t>, ст. 12 «Образовательные программы»</w:t>
      </w:r>
      <w:r w:rsidR="007F77A8">
        <w:rPr>
          <w:rFonts w:ascii="Times New Roman" w:hAnsi="Times New Roman" w:cs="Times New Roman"/>
          <w:sz w:val="28"/>
          <w:szCs w:val="28"/>
        </w:rPr>
        <w:t xml:space="preserve">, п. 5 </w:t>
      </w:r>
      <w:r w:rsidR="00AF6874">
        <w:rPr>
          <w:rFonts w:ascii="Times New Roman" w:hAnsi="Times New Roman" w:cs="Times New Roman"/>
          <w:sz w:val="28"/>
          <w:szCs w:val="28"/>
        </w:rPr>
        <w:t xml:space="preserve"> профессиональные </w:t>
      </w:r>
      <w:r w:rsidR="007F77A8">
        <w:rPr>
          <w:rFonts w:ascii="Times New Roman" w:hAnsi="Times New Roman" w:cs="Times New Roman"/>
          <w:sz w:val="28"/>
          <w:szCs w:val="28"/>
        </w:rPr>
        <w:lastRenderedPageBreak/>
        <w:t>образовательные программы</w:t>
      </w:r>
      <w:r w:rsidR="00AF6874">
        <w:rPr>
          <w:rFonts w:ascii="Times New Roman" w:hAnsi="Times New Roman" w:cs="Times New Roman"/>
          <w:sz w:val="28"/>
          <w:szCs w:val="28"/>
        </w:rPr>
        <w:t xml:space="preserve">, реализуемые в техникуме </w:t>
      </w:r>
      <w:r w:rsidR="007F77A8">
        <w:rPr>
          <w:rFonts w:ascii="Times New Roman" w:hAnsi="Times New Roman" w:cs="Times New Roman"/>
          <w:sz w:val="28"/>
          <w:szCs w:val="28"/>
        </w:rPr>
        <w:t xml:space="preserve"> самостоятельно  разрабатываются </w:t>
      </w:r>
      <w:proofErr w:type="gramStart"/>
      <w:r w:rsidR="007F77A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F77A8">
        <w:rPr>
          <w:rFonts w:ascii="Times New Roman" w:hAnsi="Times New Roman" w:cs="Times New Roman"/>
          <w:sz w:val="28"/>
          <w:szCs w:val="28"/>
        </w:rPr>
        <w:t xml:space="preserve">рассматриваются на заседании педагогического совета )  и утверждаются  директором. </w:t>
      </w:r>
    </w:p>
    <w:p w:rsidR="000E1273" w:rsidRDefault="000E1273" w:rsidP="00D07FE0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следующие ОПОП:</w:t>
      </w:r>
    </w:p>
    <w:p w:rsidR="000E1273" w:rsidRDefault="000E1273" w:rsidP="000E1273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ОПОП  СПО – программы подготовки специалистов среднего звена:</w:t>
      </w:r>
    </w:p>
    <w:p w:rsidR="000E1273" w:rsidRDefault="000E1273" w:rsidP="000E1273">
      <w:pPr>
        <w:pStyle w:val="a3"/>
        <w:numPr>
          <w:ilvl w:val="1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Механизация сельского хозяйства</w:t>
      </w:r>
    </w:p>
    <w:p w:rsidR="000E1273" w:rsidRDefault="000E1273" w:rsidP="000E1273">
      <w:pPr>
        <w:pStyle w:val="a3"/>
        <w:numPr>
          <w:ilvl w:val="1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и ремонт автотранспорта</w:t>
      </w:r>
    </w:p>
    <w:p w:rsidR="000E1273" w:rsidRDefault="000E1273" w:rsidP="000E1273">
      <w:pPr>
        <w:pStyle w:val="a3"/>
        <w:numPr>
          <w:ilvl w:val="1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Коммерция (по отраслям)</w:t>
      </w:r>
    </w:p>
    <w:p w:rsidR="000E1273" w:rsidRDefault="000E1273" w:rsidP="000E1273">
      <w:pPr>
        <w:pStyle w:val="a3"/>
        <w:numPr>
          <w:ilvl w:val="1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  <w:r w:rsidR="0008622E">
        <w:rPr>
          <w:rFonts w:ascii="Times New Roman" w:hAnsi="Times New Roman" w:cs="Times New Roman"/>
          <w:sz w:val="28"/>
          <w:szCs w:val="28"/>
        </w:rPr>
        <w:t xml:space="preserve"> (по отраслям)</w:t>
      </w:r>
    </w:p>
    <w:p w:rsidR="000E1273" w:rsidRDefault="00792A23" w:rsidP="00792A23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ОПОП  СПО – программы подготовки квалифицированных рабочих, служащих</w:t>
      </w:r>
    </w:p>
    <w:p w:rsidR="00792A23" w:rsidRDefault="00792A23" w:rsidP="00792A23">
      <w:pPr>
        <w:pStyle w:val="a3"/>
        <w:numPr>
          <w:ilvl w:val="1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сельскохозяйственного производства</w:t>
      </w:r>
    </w:p>
    <w:p w:rsidR="00792A23" w:rsidRDefault="00792A23" w:rsidP="00792A23">
      <w:pPr>
        <w:pStyle w:val="a3"/>
        <w:numPr>
          <w:ilvl w:val="1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Тракторист-машинист сельскохозяйственного производства</w:t>
      </w:r>
    </w:p>
    <w:p w:rsidR="00792A23" w:rsidRDefault="00792A23" w:rsidP="00792A23">
      <w:pPr>
        <w:pStyle w:val="a3"/>
        <w:numPr>
          <w:ilvl w:val="1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Электромонтер по ремонту и обслуживанию электрооборудования в сельскохозяйственном производстве</w:t>
      </w:r>
    </w:p>
    <w:p w:rsidR="00792A23" w:rsidRDefault="00792A23" w:rsidP="00792A23">
      <w:pPr>
        <w:pStyle w:val="a3"/>
        <w:numPr>
          <w:ilvl w:val="1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общестроительных работ</w:t>
      </w:r>
    </w:p>
    <w:p w:rsidR="00792A23" w:rsidRDefault="00792A23" w:rsidP="00792A23">
      <w:pPr>
        <w:pStyle w:val="a3"/>
        <w:numPr>
          <w:ilvl w:val="1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Автомеханик</w:t>
      </w:r>
    </w:p>
    <w:p w:rsidR="00792A23" w:rsidRDefault="00792A23" w:rsidP="00792A23">
      <w:pPr>
        <w:pStyle w:val="a3"/>
        <w:numPr>
          <w:ilvl w:val="1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Сварщик (электросварочные и газосварочные работы)</w:t>
      </w:r>
    </w:p>
    <w:p w:rsidR="00792A23" w:rsidRDefault="00792A23" w:rsidP="00792A23">
      <w:pPr>
        <w:pStyle w:val="a3"/>
        <w:numPr>
          <w:ilvl w:val="1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Повар, кондитер</w:t>
      </w:r>
    </w:p>
    <w:p w:rsidR="00792A23" w:rsidRDefault="00792A23" w:rsidP="00792A23">
      <w:pPr>
        <w:pStyle w:val="a3"/>
        <w:numPr>
          <w:ilvl w:val="1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контролер-кассир</w:t>
      </w:r>
    </w:p>
    <w:p w:rsidR="00792A23" w:rsidRPr="00792A23" w:rsidRDefault="00792A23" w:rsidP="00792A23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Основная  программа  профессионального обучения – программа  профессиональной подготовки по профессии  рабочего «Маляр» (для выпускников специальных (коррекционных) классов и школ. </w:t>
      </w:r>
      <w:proofErr w:type="gramEnd"/>
    </w:p>
    <w:p w:rsidR="000E1273" w:rsidRDefault="000E1273" w:rsidP="000E1273">
      <w:pPr>
        <w:pStyle w:val="a3"/>
        <w:tabs>
          <w:tab w:val="left" w:pos="885"/>
        </w:tabs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Профессиональная образовательная программа включает в себя  - учебный план, календарный учебный график, рабочие программы учебных предметов, курсов, дисциплин (модулей), а также оце</w:t>
      </w:r>
      <w:r w:rsidR="00792A23">
        <w:rPr>
          <w:rFonts w:ascii="Times New Roman" w:hAnsi="Times New Roman" w:cs="Times New Roman"/>
          <w:sz w:val="28"/>
          <w:szCs w:val="28"/>
        </w:rPr>
        <w:t xml:space="preserve">ночные и методические материалы </w:t>
      </w:r>
      <w:proofErr w:type="gramStart"/>
      <w:r w:rsidR="00792A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92A23">
        <w:rPr>
          <w:rFonts w:ascii="Times New Roman" w:hAnsi="Times New Roman" w:cs="Times New Roman"/>
          <w:sz w:val="28"/>
          <w:szCs w:val="28"/>
        </w:rPr>
        <w:t xml:space="preserve">комплекты оценочных средств для текущего контроля,  фонды оценочных средств для  промежуточной и государственной итоговой аттестации обучающихся, методические рекомендации по выполнению </w:t>
      </w:r>
      <w:r w:rsidR="00100302">
        <w:rPr>
          <w:rFonts w:ascii="Times New Roman" w:hAnsi="Times New Roman" w:cs="Times New Roman"/>
          <w:sz w:val="28"/>
          <w:szCs w:val="28"/>
        </w:rPr>
        <w:t xml:space="preserve"> внеаудиторной (самостоятельной работы обучающихся) и по различным темам  и разделам курсов.   </w:t>
      </w:r>
    </w:p>
    <w:p w:rsidR="00AF6874" w:rsidRDefault="000E1273" w:rsidP="000E1273">
      <w:pPr>
        <w:pStyle w:val="a3"/>
        <w:tabs>
          <w:tab w:val="left" w:pos="885"/>
        </w:tabs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 основные профессиональные образовательные  программы разработаны с участием  ведущих работодателей территории, согласованы с  ведущими специалистами данных предприятий (организаций). </w:t>
      </w:r>
    </w:p>
    <w:p w:rsidR="00E8341A" w:rsidRDefault="00E8341A" w:rsidP="00D07FE0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0302">
        <w:rPr>
          <w:rFonts w:ascii="Times New Roman" w:hAnsi="Times New Roman" w:cs="Times New Roman"/>
          <w:sz w:val="28"/>
          <w:szCs w:val="28"/>
        </w:rPr>
        <w:t xml:space="preserve">Соответствие  учебно-методических материалов   требованиям ФГОС   подтверждено прошедшей в 22.12.2015  </w:t>
      </w:r>
      <w:proofErr w:type="spellStart"/>
      <w:r w:rsidR="00100302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100302">
        <w:rPr>
          <w:rFonts w:ascii="Times New Roman" w:hAnsi="Times New Roman" w:cs="Times New Roman"/>
          <w:sz w:val="28"/>
          <w:szCs w:val="28"/>
        </w:rPr>
        <w:t xml:space="preserve"> экспертизой  программ по укрупненным группам  «Сельское и рыбное хозяйство», «Транспортные средства», «Сфера обслуживания».  </w:t>
      </w:r>
    </w:p>
    <w:p w:rsidR="00100302" w:rsidRPr="00D07FE0" w:rsidRDefault="00100302" w:rsidP="00D07FE0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соответствии </w:t>
      </w:r>
      <w:r w:rsidR="0049169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698">
        <w:rPr>
          <w:rFonts w:ascii="Times New Roman" w:eastAsia="Arial Unicode MS" w:hAnsi="Times New Roman"/>
          <w:sz w:val="28"/>
          <w:szCs w:val="28"/>
        </w:rPr>
        <w:t xml:space="preserve">требованиями   </w:t>
      </w:r>
      <w:r w:rsidR="00491698">
        <w:rPr>
          <w:rFonts w:ascii="Times New Roman" w:hAnsi="Times New Roman" w:cs="Times New Roman"/>
          <w:sz w:val="28"/>
          <w:szCs w:val="28"/>
        </w:rPr>
        <w:t xml:space="preserve">ФЗ № 273 «Об образовании в Российской Федерации», ст. 92 «Государственная аккредитация  образовательной деятельности», </w:t>
      </w:r>
      <w:r>
        <w:rPr>
          <w:rFonts w:ascii="Times New Roman" w:hAnsi="Times New Roman" w:cs="Times New Roman"/>
          <w:sz w:val="28"/>
          <w:szCs w:val="28"/>
        </w:rPr>
        <w:t xml:space="preserve">  Приказом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РФ «Об утверждении административного регламента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 органами государственной власти  субъектов   </w:t>
      </w:r>
      <w:r w:rsidR="00491698">
        <w:rPr>
          <w:rFonts w:ascii="Times New Roman" w:hAnsi="Times New Roman" w:cs="Times New Roman"/>
          <w:sz w:val="28"/>
          <w:szCs w:val="28"/>
        </w:rPr>
        <w:t xml:space="preserve"> РФ  государственной услуги  по  государственной аккредитации образовательной деятельности»  в 1 полугодии 2015 и 2016 г. предстоит  государственная аккредитация  ОПОП  по укрупненным группам профессий  «Техника и технологии строительства»</w:t>
      </w:r>
      <w:r w:rsidR="00E77906">
        <w:rPr>
          <w:rFonts w:ascii="Times New Roman" w:hAnsi="Times New Roman" w:cs="Times New Roman"/>
          <w:sz w:val="28"/>
          <w:szCs w:val="28"/>
        </w:rPr>
        <w:t xml:space="preserve"> (ОПОП «Мастер </w:t>
      </w:r>
      <w:r w:rsidR="00E77906">
        <w:rPr>
          <w:rFonts w:ascii="Times New Roman" w:hAnsi="Times New Roman" w:cs="Times New Roman"/>
          <w:sz w:val="28"/>
          <w:szCs w:val="28"/>
        </w:rPr>
        <w:lastRenderedPageBreak/>
        <w:t>общестроительных работ»)</w:t>
      </w:r>
      <w:r w:rsidR="00491698">
        <w:rPr>
          <w:rFonts w:ascii="Times New Roman" w:hAnsi="Times New Roman" w:cs="Times New Roman"/>
          <w:sz w:val="28"/>
          <w:szCs w:val="28"/>
        </w:rPr>
        <w:t xml:space="preserve"> , </w:t>
      </w:r>
      <w:r w:rsidR="00E7790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77906">
        <w:rPr>
          <w:rFonts w:ascii="Times New Roman" w:hAnsi="Times New Roman" w:cs="Times New Roman"/>
          <w:sz w:val="28"/>
          <w:szCs w:val="28"/>
        </w:rPr>
        <w:t xml:space="preserve">Машиностроение» («Сварщик (электросварочные и газосварочные работы)», «Промышленная экология и биотехнологии» (Повар, кондитер). </w:t>
      </w:r>
      <w:proofErr w:type="gramEnd"/>
    </w:p>
    <w:p w:rsidR="00310533" w:rsidRPr="00013245" w:rsidRDefault="00310533" w:rsidP="00512585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C20A5" w:rsidRPr="0008622E" w:rsidRDefault="007D5547" w:rsidP="0008622E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22E">
        <w:rPr>
          <w:rFonts w:ascii="Times New Roman" w:hAnsi="Times New Roman" w:cs="Times New Roman"/>
          <w:b/>
          <w:sz w:val="28"/>
          <w:szCs w:val="28"/>
        </w:rPr>
        <w:t>Качество библиотечно-информационного  обеспечения ОПОП</w:t>
      </w:r>
    </w:p>
    <w:p w:rsidR="00241905" w:rsidRPr="006F1952" w:rsidRDefault="00D07FE0" w:rsidP="006F1952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</w:t>
      </w:r>
      <w:r w:rsidR="00F405BB">
        <w:rPr>
          <w:rFonts w:ascii="Times New Roman" w:eastAsia="Arial Unicode MS" w:hAnsi="Times New Roman"/>
          <w:sz w:val="28"/>
          <w:szCs w:val="28"/>
        </w:rPr>
        <w:t xml:space="preserve">      </w:t>
      </w:r>
      <w:proofErr w:type="gramStart"/>
      <w:r w:rsidR="00241905" w:rsidRPr="006F1952">
        <w:rPr>
          <w:rFonts w:ascii="Times New Roman" w:eastAsia="Arial Unicode MS" w:hAnsi="Times New Roman"/>
          <w:sz w:val="28"/>
          <w:szCs w:val="28"/>
        </w:rPr>
        <w:t xml:space="preserve">Единый </w:t>
      </w:r>
      <w:r w:rsidR="006F1952">
        <w:rPr>
          <w:rFonts w:ascii="Times New Roman" w:eastAsia="Arial Unicode MS" w:hAnsi="Times New Roman"/>
          <w:sz w:val="28"/>
          <w:szCs w:val="28"/>
        </w:rPr>
        <w:t xml:space="preserve"> библиотечно-информационный  </w:t>
      </w:r>
      <w:r w:rsidR="00241905" w:rsidRPr="006F1952">
        <w:rPr>
          <w:rFonts w:ascii="Times New Roman" w:eastAsia="Arial Unicode MS" w:hAnsi="Times New Roman"/>
          <w:sz w:val="28"/>
          <w:szCs w:val="28"/>
        </w:rPr>
        <w:t xml:space="preserve">фонд </w:t>
      </w:r>
      <w:r w:rsidR="006F1952">
        <w:rPr>
          <w:rFonts w:ascii="Times New Roman" w:eastAsia="Arial Unicode MS" w:hAnsi="Times New Roman"/>
          <w:sz w:val="28"/>
          <w:szCs w:val="28"/>
        </w:rPr>
        <w:t xml:space="preserve"> техникума  </w:t>
      </w:r>
      <w:r w:rsidR="00241905" w:rsidRPr="006F1952">
        <w:rPr>
          <w:rFonts w:ascii="Times New Roman" w:eastAsia="Arial Unicode MS" w:hAnsi="Times New Roman"/>
          <w:sz w:val="28"/>
          <w:szCs w:val="28"/>
        </w:rPr>
        <w:t xml:space="preserve">формируется в соответствии </w:t>
      </w:r>
      <w:r>
        <w:rPr>
          <w:rFonts w:ascii="Times New Roman" w:eastAsia="Arial Unicode MS" w:hAnsi="Times New Roman"/>
          <w:sz w:val="28"/>
          <w:szCs w:val="28"/>
        </w:rPr>
        <w:t>с требованиями</w:t>
      </w:r>
      <w:r w:rsidR="00F405BB">
        <w:rPr>
          <w:rFonts w:ascii="Times New Roman" w:eastAsia="Arial Unicode MS" w:hAnsi="Times New Roman"/>
          <w:sz w:val="28"/>
          <w:szCs w:val="28"/>
        </w:rPr>
        <w:t xml:space="preserve">  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F405BB">
        <w:rPr>
          <w:rFonts w:ascii="Times New Roman" w:hAnsi="Times New Roman" w:cs="Times New Roman"/>
          <w:sz w:val="28"/>
          <w:szCs w:val="28"/>
        </w:rPr>
        <w:t xml:space="preserve">ФЗ № 273 «Об образовании в Российской Федерации», ст. 18. , п. 9   « При реализации профессиональных образовательных программ используются учебные издания, в том числе электронные, определенные организацией, осуществляющей образовательную деятельность»,  </w:t>
      </w:r>
      <w:r>
        <w:rPr>
          <w:rFonts w:ascii="Times New Roman" w:eastAsia="Arial Unicode MS" w:hAnsi="Times New Roman"/>
          <w:sz w:val="28"/>
          <w:szCs w:val="28"/>
        </w:rPr>
        <w:t>ФГОС  СПО   п</w:t>
      </w:r>
      <w:r w:rsidR="006F1952">
        <w:rPr>
          <w:rFonts w:ascii="Times New Roman" w:eastAsia="Arial Unicode MS" w:hAnsi="Times New Roman"/>
          <w:sz w:val="28"/>
          <w:szCs w:val="28"/>
        </w:rPr>
        <w:t>о каждой реализуемой профессиональной образовательной программе</w:t>
      </w:r>
      <w:r w:rsidR="00241905" w:rsidRPr="006F1952">
        <w:rPr>
          <w:rFonts w:ascii="Times New Roman" w:eastAsia="Arial Unicode MS" w:hAnsi="Times New Roman"/>
          <w:sz w:val="28"/>
          <w:szCs w:val="28"/>
        </w:rPr>
        <w:t xml:space="preserve">, картотекой </w:t>
      </w:r>
      <w:proofErr w:type="spellStart"/>
      <w:r w:rsidR="00241905" w:rsidRPr="006F1952">
        <w:rPr>
          <w:rFonts w:ascii="Times New Roman" w:eastAsia="Arial Unicode MS" w:hAnsi="Times New Roman"/>
          <w:sz w:val="28"/>
          <w:szCs w:val="28"/>
        </w:rPr>
        <w:t>книгообеспеченности</w:t>
      </w:r>
      <w:proofErr w:type="spellEnd"/>
      <w:r w:rsidR="00241905" w:rsidRPr="006F1952">
        <w:rPr>
          <w:rFonts w:ascii="Times New Roman" w:eastAsia="Arial Unicode MS" w:hAnsi="Times New Roman"/>
          <w:sz w:val="28"/>
          <w:szCs w:val="28"/>
        </w:rPr>
        <w:t xml:space="preserve"> образовательного процесса и информационными запросами читателей. </w:t>
      </w:r>
      <w:proofErr w:type="gramEnd"/>
    </w:p>
    <w:p w:rsidR="006C5210" w:rsidRPr="0008622E" w:rsidRDefault="00D07FE0" w:rsidP="00D07FE0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</w:t>
      </w:r>
      <w:r w:rsidR="006F1952" w:rsidRPr="00D07FE0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gramStart"/>
      <w:r w:rsidR="006F1952" w:rsidRPr="0008622E">
        <w:rPr>
          <w:rFonts w:ascii="Times New Roman" w:eastAsia="Arial Unicode MS" w:hAnsi="Times New Roman"/>
          <w:sz w:val="28"/>
          <w:szCs w:val="28"/>
        </w:rPr>
        <w:t xml:space="preserve">Библиотечно-информационный </w:t>
      </w:r>
      <w:r w:rsidR="00241905" w:rsidRPr="0008622E">
        <w:rPr>
          <w:rFonts w:ascii="Times New Roman" w:eastAsia="Arial Unicode MS" w:hAnsi="Times New Roman"/>
          <w:sz w:val="28"/>
          <w:szCs w:val="28"/>
        </w:rPr>
        <w:t xml:space="preserve"> фонд комплектуется </w:t>
      </w:r>
      <w:r w:rsidR="00241905" w:rsidRPr="0008622E">
        <w:rPr>
          <w:rFonts w:ascii="Times New Roman" w:eastAsia="Arial Unicode MS" w:hAnsi="Times New Roman"/>
          <w:b/>
          <w:sz w:val="28"/>
          <w:szCs w:val="28"/>
        </w:rPr>
        <w:t>печатными и/или электронными</w:t>
      </w:r>
      <w:r w:rsidR="00241905" w:rsidRPr="0008622E">
        <w:rPr>
          <w:rFonts w:ascii="Times New Roman" w:eastAsia="Arial Unicode MS" w:hAnsi="Times New Roman"/>
          <w:sz w:val="28"/>
          <w:szCs w:val="28"/>
        </w:rPr>
        <w:t xml:space="preserve"> учебными изданиями (включая учебники и учебные пособия), методические и периодические издания по всем входящим в реализуемые основные образовательные программы учебным предметам</w:t>
      </w:r>
      <w:r w:rsidRPr="0008622E">
        <w:rPr>
          <w:rFonts w:ascii="Times New Roman" w:eastAsia="Arial Unicode MS" w:hAnsi="Times New Roman"/>
          <w:sz w:val="28"/>
          <w:szCs w:val="28"/>
        </w:rPr>
        <w:t xml:space="preserve">, курсам, дисциплинам (модулям), изданными  за </w:t>
      </w:r>
      <w:r w:rsidRPr="0008622E">
        <w:rPr>
          <w:rFonts w:ascii="Times New Roman" w:eastAsia="Arial Unicode MS" w:hAnsi="Times New Roman"/>
          <w:b/>
          <w:sz w:val="28"/>
          <w:szCs w:val="28"/>
        </w:rPr>
        <w:t>последние 5 лет</w:t>
      </w:r>
      <w:r w:rsidRPr="0008622E">
        <w:rPr>
          <w:rFonts w:ascii="Times New Roman" w:eastAsia="Arial Unicode MS" w:hAnsi="Times New Roman"/>
          <w:sz w:val="28"/>
          <w:szCs w:val="28"/>
        </w:rPr>
        <w:t xml:space="preserve">.  </w:t>
      </w:r>
      <w:proofErr w:type="gramEnd"/>
    </w:p>
    <w:p w:rsidR="006C5210" w:rsidRPr="0008622E" w:rsidRDefault="006C5210" w:rsidP="00D07FE0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08622E">
        <w:rPr>
          <w:rFonts w:ascii="Times New Roman" w:eastAsia="Arial Unicode MS" w:hAnsi="Times New Roman"/>
          <w:sz w:val="28"/>
          <w:szCs w:val="28"/>
        </w:rPr>
        <w:t>Количество экземпляров  фонда учебной литературы – 6 690 экз.</w:t>
      </w:r>
    </w:p>
    <w:p w:rsidR="00D07FE0" w:rsidRPr="0008622E" w:rsidRDefault="006C5210" w:rsidP="00D07FE0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08622E">
        <w:rPr>
          <w:rFonts w:ascii="Times New Roman" w:eastAsia="Arial Unicode MS" w:hAnsi="Times New Roman"/>
          <w:sz w:val="28"/>
          <w:szCs w:val="28"/>
        </w:rPr>
        <w:t>В том числе обязательной учебной литературы -  3 840 экз.</w:t>
      </w:r>
    </w:p>
    <w:p w:rsidR="006C5210" w:rsidRDefault="006C5210" w:rsidP="00D07FE0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08622E">
        <w:rPr>
          <w:rFonts w:ascii="Times New Roman" w:eastAsia="Arial Unicode MS" w:hAnsi="Times New Roman"/>
          <w:sz w:val="28"/>
          <w:szCs w:val="28"/>
        </w:rPr>
        <w:t xml:space="preserve">Электронные  издания </w:t>
      </w:r>
      <w:r w:rsidR="00155CAF" w:rsidRPr="0008622E">
        <w:rPr>
          <w:rFonts w:ascii="Times New Roman" w:eastAsia="Arial Unicode MS" w:hAnsi="Times New Roman"/>
          <w:sz w:val="28"/>
          <w:szCs w:val="28"/>
        </w:rPr>
        <w:t>по дисциплинам  общепрофессионального</w:t>
      </w:r>
      <w:r w:rsidR="00155CAF" w:rsidRPr="0008622E">
        <w:rPr>
          <w:rFonts w:ascii="Times New Roman" w:eastAsia="Arial Unicode MS" w:hAnsi="Times New Roman"/>
          <w:sz w:val="24"/>
          <w:szCs w:val="28"/>
        </w:rPr>
        <w:t xml:space="preserve"> </w:t>
      </w:r>
      <w:r w:rsidR="00155CAF">
        <w:rPr>
          <w:rFonts w:ascii="Times New Roman" w:eastAsia="Arial Unicode MS" w:hAnsi="Times New Roman"/>
          <w:sz w:val="28"/>
          <w:szCs w:val="28"/>
        </w:rPr>
        <w:t xml:space="preserve">цикла и междисциплинарным  курсам – 127 </w:t>
      </w:r>
      <w:proofErr w:type="spellStart"/>
      <w:proofErr w:type="gramStart"/>
      <w:r w:rsidR="00155CAF">
        <w:rPr>
          <w:rFonts w:ascii="Times New Roman" w:eastAsia="Arial Unicode MS" w:hAnsi="Times New Roman"/>
          <w:sz w:val="28"/>
          <w:szCs w:val="28"/>
        </w:rPr>
        <w:t>экз</w:t>
      </w:r>
      <w:proofErr w:type="spellEnd"/>
      <w:proofErr w:type="gramEnd"/>
    </w:p>
    <w:p w:rsidR="00D07FE0" w:rsidRDefault="00D07FE0" w:rsidP="00D07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07FE0">
        <w:rPr>
          <w:rFonts w:ascii="Times New Roman" w:eastAsia="Arial Unicode MS" w:hAnsi="Times New Roman" w:cs="Times New Roman"/>
          <w:sz w:val="28"/>
          <w:szCs w:val="28"/>
          <w:lang w:eastAsia="ru-RU"/>
        </w:rPr>
        <w:t>Нормы обеспеченности образовательной деятельности учебными печатными и/или электронными изданиями в расчёте на одного обучающегося по основной образовательной программе устанавлива</w:t>
      </w:r>
      <w:r w:rsidR="00155CA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ются соответствующими ФГОС </w:t>
      </w:r>
      <w:r w:rsidRPr="00D07FE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СПО:</w:t>
      </w:r>
    </w:p>
    <w:p w:rsidR="0008622E" w:rsidRPr="00D07FE0" w:rsidRDefault="0008622E" w:rsidP="00D07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07FE0" w:rsidRPr="00D07FE0" w:rsidRDefault="00D07FE0" w:rsidP="00D07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6"/>
        <w:gridCol w:w="3771"/>
        <w:gridCol w:w="1869"/>
      </w:tblGrid>
      <w:tr w:rsidR="00D07FE0" w:rsidRPr="00D07FE0" w:rsidTr="006F4448">
        <w:trPr>
          <w:tblCellSpacing w:w="0" w:type="dxa"/>
        </w:trPr>
        <w:tc>
          <w:tcPr>
            <w:tcW w:w="2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FE0" w:rsidRPr="00D07FE0" w:rsidRDefault="00D07FE0" w:rsidP="00D07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D07FE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Фонд основной учебной литературы </w:t>
            </w:r>
            <w:bookmarkStart w:id="0" w:name="8baa7"/>
            <w:bookmarkStart w:id="1" w:name="59c8b"/>
            <w:bookmarkStart w:id="2" w:name="10077"/>
            <w:bookmarkStart w:id="3" w:name="2552c"/>
            <w:bookmarkStart w:id="4" w:name="f424f"/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1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FE0" w:rsidRPr="00D07FE0" w:rsidRDefault="00D07FE0" w:rsidP="00D07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D07FE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Циклы дисциплин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FE0" w:rsidRPr="00D07FE0" w:rsidRDefault="00D07FE0" w:rsidP="00D07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D07FE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Коэффициент</w:t>
            </w:r>
          </w:p>
          <w:p w:rsidR="00D07FE0" w:rsidRPr="00D07FE0" w:rsidRDefault="00D07FE0" w:rsidP="00D07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D07FE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(экз.) </w:t>
            </w:r>
          </w:p>
        </w:tc>
      </w:tr>
      <w:tr w:rsidR="00D07FE0" w:rsidRPr="00D07FE0" w:rsidTr="006F4448">
        <w:trPr>
          <w:tblCellSpacing w:w="0" w:type="dxa"/>
        </w:trPr>
        <w:tc>
          <w:tcPr>
            <w:tcW w:w="2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FE0" w:rsidRPr="00D07FE0" w:rsidRDefault="00D07FE0" w:rsidP="00D07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FE0" w:rsidRPr="00D07FE0" w:rsidRDefault="00D07FE0" w:rsidP="00D07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D07FE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FE0" w:rsidRPr="00D07FE0" w:rsidRDefault="00D07FE0" w:rsidP="00D07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D07FE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  1</w:t>
            </w:r>
          </w:p>
        </w:tc>
      </w:tr>
      <w:tr w:rsidR="00D07FE0" w:rsidRPr="00D07FE0" w:rsidTr="006F4448">
        <w:trPr>
          <w:tblCellSpacing w:w="0" w:type="dxa"/>
        </w:trPr>
        <w:tc>
          <w:tcPr>
            <w:tcW w:w="2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FE0" w:rsidRPr="00D07FE0" w:rsidRDefault="00D07FE0" w:rsidP="00D07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FE0" w:rsidRPr="00D07FE0" w:rsidRDefault="00D07FE0" w:rsidP="00D07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D07FE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общепрофессиональный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FE0" w:rsidRPr="00D07FE0" w:rsidRDefault="00D07FE0" w:rsidP="00D07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D07FE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  1</w:t>
            </w:r>
          </w:p>
        </w:tc>
      </w:tr>
      <w:tr w:rsidR="00D07FE0" w:rsidRPr="00D07FE0" w:rsidTr="006F4448">
        <w:trPr>
          <w:tblCellSpacing w:w="0" w:type="dxa"/>
        </w:trPr>
        <w:tc>
          <w:tcPr>
            <w:tcW w:w="2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FE0" w:rsidRPr="00D07FE0" w:rsidRDefault="00D07FE0" w:rsidP="00D07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FE0" w:rsidRPr="00D07FE0" w:rsidRDefault="00D07FE0" w:rsidP="00D07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D07FE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профессиональные модули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FE0" w:rsidRPr="00D07FE0" w:rsidRDefault="00D07FE0" w:rsidP="00D07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D07FE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  1</w:t>
            </w:r>
          </w:p>
        </w:tc>
      </w:tr>
    </w:tbl>
    <w:p w:rsidR="00155CAF" w:rsidRDefault="00D07FE0" w:rsidP="00155CA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</w:t>
      </w:r>
      <w:r w:rsidR="00241905" w:rsidRPr="00D07FE0">
        <w:rPr>
          <w:rFonts w:ascii="Times New Roman" w:eastAsia="Arial Unicode MS" w:hAnsi="Times New Roman"/>
          <w:sz w:val="28"/>
          <w:szCs w:val="28"/>
        </w:rPr>
        <w:t xml:space="preserve">Единый фонд библиотеки </w:t>
      </w:r>
      <w:r>
        <w:rPr>
          <w:rFonts w:ascii="Times New Roman" w:eastAsia="Arial Unicode MS" w:hAnsi="Times New Roman"/>
          <w:sz w:val="28"/>
          <w:szCs w:val="28"/>
        </w:rPr>
        <w:t xml:space="preserve"> помимо учебной  литературы  включает в себя  официальные, справочно-библиографические и периодические  издания в расчете 1-2 экземпляра на каждые 100  обучающихся и </w:t>
      </w:r>
      <w:r w:rsidR="00241905" w:rsidRPr="00D07FE0">
        <w:rPr>
          <w:rFonts w:ascii="Times New Roman" w:eastAsia="Arial Unicode MS" w:hAnsi="Times New Roman"/>
          <w:sz w:val="28"/>
          <w:szCs w:val="28"/>
        </w:rPr>
        <w:t>состоит из различных видов отечественны</w:t>
      </w:r>
      <w:r>
        <w:rPr>
          <w:rFonts w:ascii="Times New Roman" w:eastAsia="Arial Unicode MS" w:hAnsi="Times New Roman"/>
          <w:sz w:val="28"/>
          <w:szCs w:val="28"/>
        </w:rPr>
        <w:t xml:space="preserve">х и зарубежных изданий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(</w:t>
      </w:r>
      <w:r w:rsidR="00241905" w:rsidRPr="00D07FE0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gramEnd"/>
      <w:r w:rsidR="00241905" w:rsidRPr="00D07FE0">
        <w:rPr>
          <w:rFonts w:ascii="Times New Roman" w:eastAsia="Arial Unicode MS" w:hAnsi="Times New Roman"/>
          <w:sz w:val="28"/>
          <w:szCs w:val="28"/>
        </w:rPr>
        <w:t>методической, справочной, научной, художественной литературы и др.), неопубликованных, аудиовизуальных и электронных документов, микроформ.</w:t>
      </w:r>
      <w:r w:rsidR="00155CAF">
        <w:rPr>
          <w:rFonts w:ascii="Times New Roman" w:eastAsia="Arial Unicode MS" w:hAnsi="Times New Roman"/>
          <w:sz w:val="28"/>
          <w:szCs w:val="28"/>
        </w:rPr>
        <w:t xml:space="preserve">  </w:t>
      </w:r>
    </w:p>
    <w:p w:rsidR="00155CAF" w:rsidRDefault="00155CAF" w:rsidP="00155CA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 xml:space="preserve">      Количество официальных, справочно-библиографических и периодических   изданий – 213 </w:t>
      </w:r>
      <w:proofErr w:type="spellStart"/>
      <w:proofErr w:type="gramStart"/>
      <w:r>
        <w:rPr>
          <w:rFonts w:ascii="Times New Roman" w:eastAsia="Arial Unicode MS" w:hAnsi="Times New Roman"/>
          <w:sz w:val="28"/>
          <w:szCs w:val="28"/>
        </w:rPr>
        <w:t>экз</w:t>
      </w:r>
      <w:proofErr w:type="spellEnd"/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(из них - 9 периодические).</w:t>
      </w:r>
    </w:p>
    <w:p w:rsidR="001C20A5" w:rsidRPr="001C20A5" w:rsidRDefault="001C20A5" w:rsidP="00512585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D5547" w:rsidRPr="00285E35" w:rsidRDefault="007D5547" w:rsidP="0008622E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E35">
        <w:rPr>
          <w:rFonts w:ascii="Times New Roman" w:hAnsi="Times New Roman" w:cs="Times New Roman"/>
          <w:b/>
          <w:sz w:val="28"/>
          <w:szCs w:val="28"/>
        </w:rPr>
        <w:t>Качество материально-технической базы</w:t>
      </w:r>
      <w:r w:rsidR="00155A33" w:rsidRPr="00285E35">
        <w:rPr>
          <w:rFonts w:ascii="Times New Roman" w:hAnsi="Times New Roman" w:cs="Times New Roman"/>
          <w:b/>
          <w:sz w:val="28"/>
          <w:szCs w:val="28"/>
        </w:rPr>
        <w:t xml:space="preserve">  ОПОП</w:t>
      </w:r>
    </w:p>
    <w:p w:rsidR="001B263F" w:rsidRPr="001B263F" w:rsidRDefault="001B263F" w:rsidP="0051258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1B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Материально-техническое  оснащение образовательного процесса ГБОУ СПО СО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«ААТ» отвечает  лицензионным требованиям и требованиям ФГОС СПО</w:t>
      </w:r>
      <w:r w:rsidR="00F96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подтверждается  успешным прохождением </w:t>
      </w:r>
      <w:r w:rsidR="00617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проверки </w:t>
      </w:r>
      <w:r w:rsidR="00F96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контролю за соблюдением лицензионных требований  в июле 2013 г.  и требованиям  </w:t>
      </w:r>
      <w:proofErr w:type="spellStart"/>
      <w:r w:rsidR="009C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Роспотребнадзора</w:t>
      </w:r>
      <w:proofErr w:type="spellEnd"/>
      <w:r w:rsidR="009C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="009C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9C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</w:t>
      </w:r>
      <w:r w:rsidR="00086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9C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апрель 201 5г.) и </w:t>
      </w:r>
      <w:proofErr w:type="spellStart"/>
      <w:r w:rsidR="009C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Роспожнадзора</w:t>
      </w:r>
      <w:proofErr w:type="spellEnd"/>
      <w:r w:rsidR="00086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(проверка – январь 2014 г.)</w:t>
      </w:r>
    </w:p>
    <w:p w:rsidR="001B263F" w:rsidRPr="001B263F" w:rsidRDefault="001B263F" w:rsidP="0051258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Объекты техникума расположены в п. Арти  и включают: учебный корпус,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открытую  спортивную  площадку с элементами полосы препятствий</w:t>
      </w:r>
      <w:r w:rsidRPr="001B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учебно-прои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зводственные мастерские, учебную  площадку </w:t>
      </w:r>
      <w:r w:rsidRPr="001B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1B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автотрактородром</w:t>
      </w:r>
      <w:proofErr w:type="spellEnd"/>
      <w:r w:rsidRPr="001B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учебное хозяйство. Территории благоустроены.  В учебном  корпусе размещены учебные кабинеты, лаборатории, мастерские, библиотека с читальным залом.     Питание </w:t>
      </w:r>
      <w:proofErr w:type="gramStart"/>
      <w:r w:rsidRPr="001B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1B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организовано в здании техникума. Занятия физкультурой и спортом проводятся в тренаже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рном  зале и открытой спортивной </w:t>
      </w:r>
      <w:r w:rsidRPr="001B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площадке, городском физкультурно-оздоровительном комплексе «Старт». В техникуме имеется компьютерный класс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мобильная лаборатория информационных технологий,  количество  единиц компьютерной техники, используемой в образовательном процессе – 45, </w:t>
      </w:r>
      <w:r w:rsidR="001C2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обучающихся на 1 ПК</w:t>
      </w:r>
      <w:proofErr w:type="gramStart"/>
      <w:r w:rsidR="001C2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1C2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используемый в образовательном процессе – 6,4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</w:t>
      </w:r>
      <w:r w:rsidRPr="001B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большинстве кабинетов установлена мультимедийная аппаратура</w:t>
      </w:r>
      <w:r w:rsidR="001C2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(интерактивные доски)</w:t>
      </w:r>
      <w:r w:rsidRPr="001B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все компьютеры имеет выход в </w:t>
      </w:r>
      <w:r w:rsidR="001C2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сеть ИНТЕРНЕТ</w:t>
      </w:r>
      <w:r w:rsidRPr="001B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учебном процессе широко используются обучающие и профессиональные программы по различным</w:t>
      </w:r>
      <w:r w:rsidR="001C2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профессиям и </w:t>
      </w:r>
      <w:r w:rsidRPr="001B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специальностям. Все учебные и административные помещения находятся в хорошем состоянии, оснащены новой мебелью,  автоматическими системами противопожарной охраны, видеонаблюдения.  Материальная база учебно-производственных мастерских позволяет производить товары народного потребления для дальнейшей их реализации и оказывать платные услуги населению.</w:t>
      </w:r>
    </w:p>
    <w:p w:rsidR="001B263F" w:rsidRPr="001B263F" w:rsidRDefault="001B263F" w:rsidP="00512585">
      <w:pPr>
        <w:numPr>
          <w:ilvl w:val="0"/>
          <w:numId w:val="2"/>
        </w:numPr>
        <w:shd w:val="clear" w:color="auto" w:fill="FFFFFF"/>
        <w:spacing w:after="12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Учебные помещения  – 1505 кв. м</w:t>
      </w:r>
    </w:p>
    <w:p w:rsidR="001B263F" w:rsidRPr="001B263F" w:rsidRDefault="001B263F" w:rsidP="00512585">
      <w:pPr>
        <w:numPr>
          <w:ilvl w:val="0"/>
          <w:numId w:val="2"/>
        </w:numPr>
        <w:shd w:val="clear" w:color="auto" w:fill="FFFFFF"/>
        <w:spacing w:after="12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Учебно-лабораторные помещения   – 362  кв. м.</w:t>
      </w:r>
    </w:p>
    <w:p w:rsidR="001B263F" w:rsidRPr="001B263F" w:rsidRDefault="001B263F" w:rsidP="00512585">
      <w:pPr>
        <w:numPr>
          <w:ilvl w:val="0"/>
          <w:numId w:val="2"/>
        </w:numPr>
        <w:shd w:val="clear" w:color="auto" w:fill="FFFFFF"/>
        <w:spacing w:after="12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Подсобные помещения – 218  </w:t>
      </w:r>
      <w:proofErr w:type="spellStart"/>
      <w:r w:rsidRPr="001B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1B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B263F" w:rsidRPr="001B263F" w:rsidRDefault="001B263F" w:rsidP="00512585">
      <w:pPr>
        <w:numPr>
          <w:ilvl w:val="0"/>
          <w:numId w:val="2"/>
        </w:numPr>
        <w:shd w:val="clear" w:color="auto" w:fill="FFFFFF"/>
        <w:spacing w:after="12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Помещения для занятия физической культурой и спортом – 138 кв. м</w:t>
      </w:r>
    </w:p>
    <w:p w:rsidR="001B263F" w:rsidRPr="001B263F" w:rsidRDefault="001B263F" w:rsidP="00512585">
      <w:pPr>
        <w:numPr>
          <w:ilvl w:val="0"/>
          <w:numId w:val="2"/>
        </w:numPr>
        <w:shd w:val="clear" w:color="auto" w:fill="FFFFFF"/>
        <w:spacing w:after="12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Помещение  для обеспечения обучающихся, воспитанников и работников питанием – 36,7 кв. м.</w:t>
      </w:r>
    </w:p>
    <w:p w:rsidR="001B263F" w:rsidRPr="001B263F" w:rsidRDefault="001B263F" w:rsidP="00512585">
      <w:pPr>
        <w:numPr>
          <w:ilvl w:val="0"/>
          <w:numId w:val="2"/>
        </w:numPr>
        <w:shd w:val="clear" w:color="auto" w:fill="FFFFFF"/>
        <w:spacing w:after="12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Помещение для медицинского обслуживания  – 32 кв. м.</w:t>
      </w:r>
    </w:p>
    <w:p w:rsidR="001B263F" w:rsidRPr="001B263F" w:rsidRDefault="001B263F" w:rsidP="00512585">
      <w:pPr>
        <w:numPr>
          <w:ilvl w:val="0"/>
          <w:numId w:val="2"/>
        </w:numPr>
        <w:shd w:val="clear" w:color="auto" w:fill="FFFFFF"/>
        <w:spacing w:after="12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Административные помещения – 60 </w:t>
      </w:r>
      <w:proofErr w:type="spellStart"/>
      <w:r w:rsidRPr="001B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gramStart"/>
      <w:r w:rsidRPr="001B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spellEnd"/>
      <w:proofErr w:type="gramEnd"/>
    </w:p>
    <w:p w:rsidR="001B263F" w:rsidRPr="001B263F" w:rsidRDefault="001B263F" w:rsidP="00512585">
      <w:pPr>
        <w:numPr>
          <w:ilvl w:val="0"/>
          <w:numId w:val="2"/>
        </w:numPr>
        <w:shd w:val="clear" w:color="auto" w:fill="FFFFFF"/>
        <w:spacing w:after="12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Санитарно-гигиенические   помещения – 35 </w:t>
      </w:r>
      <w:proofErr w:type="spellStart"/>
      <w:r w:rsidRPr="001B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gramStart"/>
      <w:r w:rsidRPr="001B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spellEnd"/>
      <w:proofErr w:type="gramEnd"/>
    </w:p>
    <w:p w:rsidR="001B263F" w:rsidRPr="001B263F" w:rsidRDefault="001B263F" w:rsidP="00512585">
      <w:pPr>
        <w:numPr>
          <w:ilvl w:val="0"/>
          <w:numId w:val="2"/>
        </w:numPr>
        <w:shd w:val="clear" w:color="auto" w:fill="FFFFFF"/>
        <w:spacing w:after="12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Сварочная   мастерская — 56,2 кв. м.  </w:t>
      </w:r>
    </w:p>
    <w:p w:rsidR="001B263F" w:rsidRPr="001B263F" w:rsidRDefault="001B263F" w:rsidP="00512585">
      <w:pPr>
        <w:numPr>
          <w:ilvl w:val="0"/>
          <w:numId w:val="2"/>
        </w:numPr>
        <w:shd w:val="clear" w:color="auto" w:fill="FFFFFF"/>
        <w:spacing w:after="12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Шиномонтажная мастерская и лаборатори</w:t>
      </w:r>
      <w:proofErr w:type="gramStart"/>
      <w:r w:rsidRPr="001B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я-</w:t>
      </w:r>
      <w:proofErr w:type="gramEnd"/>
      <w:r w:rsidRPr="001B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«Пункт технического обслуживания транспортных средств и сельскохозяйственных машин» — 279, 5 </w:t>
      </w:r>
      <w:proofErr w:type="spellStart"/>
      <w:r w:rsidRPr="001B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1B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B263F" w:rsidRPr="001B263F" w:rsidRDefault="001B263F" w:rsidP="00512585">
      <w:pPr>
        <w:numPr>
          <w:ilvl w:val="0"/>
          <w:numId w:val="2"/>
        </w:numPr>
        <w:shd w:val="clear" w:color="auto" w:fill="FFFFFF"/>
        <w:spacing w:after="12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Сооружения для занятий физической культурой и спортом – 594 </w:t>
      </w:r>
      <w:proofErr w:type="spellStart"/>
      <w:r w:rsidRPr="001B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1B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B263F" w:rsidRPr="001B263F" w:rsidRDefault="001B263F" w:rsidP="00512585">
      <w:pPr>
        <w:numPr>
          <w:ilvl w:val="0"/>
          <w:numId w:val="2"/>
        </w:numPr>
        <w:shd w:val="clear" w:color="auto" w:fill="FFFFFF"/>
        <w:spacing w:after="12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Учебная площадка  (</w:t>
      </w:r>
      <w:proofErr w:type="spellStart"/>
      <w:r w:rsidRPr="001B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Автотрактородром</w:t>
      </w:r>
      <w:proofErr w:type="spellEnd"/>
      <w:r w:rsidRPr="001B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 —  18055,00  </w:t>
      </w:r>
      <w:proofErr w:type="spellStart"/>
      <w:r w:rsidRPr="001B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gramStart"/>
      <w:r w:rsidRPr="001B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spellEnd"/>
      <w:proofErr w:type="gramEnd"/>
    </w:p>
    <w:p w:rsidR="001B263F" w:rsidRPr="001B263F" w:rsidRDefault="001B263F" w:rsidP="00512585">
      <w:pPr>
        <w:numPr>
          <w:ilvl w:val="0"/>
          <w:numId w:val="2"/>
        </w:numPr>
        <w:shd w:val="clear" w:color="auto" w:fill="FFFFFF"/>
        <w:spacing w:after="12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Учебное хозяйство (учебное поле) – 20 га. </w:t>
      </w:r>
    </w:p>
    <w:p w:rsidR="001B263F" w:rsidRDefault="001B263F" w:rsidP="00512585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55A33" w:rsidRPr="00285E35" w:rsidRDefault="00012875" w:rsidP="0008622E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A33" w:rsidRPr="00285E35">
        <w:rPr>
          <w:rFonts w:ascii="Times New Roman" w:hAnsi="Times New Roman" w:cs="Times New Roman"/>
          <w:b/>
          <w:sz w:val="28"/>
          <w:szCs w:val="28"/>
        </w:rPr>
        <w:t>Функционирование внутренней  системы оценки  качества образования</w:t>
      </w:r>
    </w:p>
    <w:p w:rsidR="004769BA" w:rsidRPr="00026D9E" w:rsidRDefault="00C61189" w:rsidP="00512585">
      <w:pPr>
        <w:tabs>
          <w:tab w:val="num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69BA">
        <w:rPr>
          <w:rFonts w:ascii="Times New Roman" w:hAnsi="Times New Roman" w:cs="Times New Roman"/>
          <w:sz w:val="28"/>
          <w:szCs w:val="28"/>
        </w:rPr>
        <w:t xml:space="preserve"> </w:t>
      </w:r>
      <w:r w:rsidR="004769BA" w:rsidRPr="00026D9E">
        <w:rPr>
          <w:rFonts w:ascii="Times New Roman" w:hAnsi="Times New Roman" w:cs="Times New Roman"/>
          <w:sz w:val="28"/>
          <w:szCs w:val="28"/>
        </w:rPr>
        <w:t xml:space="preserve">В соответствии с нормативно-правовыми документами по внутренней системе оценке  качества в техникуме  ведется сбор информации на основе согласованных методик (тестирование, анкетирование, экспертиза и др.). Данные собираются в комиссию внутренней системы оценки  качества, которая организует обработку полученной </w:t>
      </w:r>
      <w:proofErr w:type="gramStart"/>
      <w:r w:rsidR="004769BA" w:rsidRPr="00026D9E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="004769BA" w:rsidRPr="00026D9E">
        <w:rPr>
          <w:rFonts w:ascii="Times New Roman" w:hAnsi="Times New Roman" w:cs="Times New Roman"/>
          <w:sz w:val="28"/>
          <w:szCs w:val="28"/>
        </w:rPr>
        <w:t xml:space="preserve"> </w:t>
      </w:r>
      <w:r w:rsidR="00026D9E" w:rsidRPr="00026D9E">
        <w:rPr>
          <w:rFonts w:ascii="Times New Roman" w:hAnsi="Times New Roman" w:cs="Times New Roman"/>
          <w:sz w:val="28"/>
          <w:szCs w:val="28"/>
        </w:rPr>
        <w:t xml:space="preserve"> и проводят анализ полученных данных, оценку состояния каждого объекта мониторинга. Результаты анализа данных  являются документальной основой для составления ежегодного отчета  ОО  о результатах самооценки деятельности  и публикуются на сайте ОО. </w:t>
      </w:r>
    </w:p>
    <w:p w:rsidR="00C61189" w:rsidRPr="00026D9E" w:rsidRDefault="00026D9E" w:rsidP="0051258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D9E">
        <w:rPr>
          <w:rFonts w:ascii="Times New Roman" w:hAnsi="Times New Roman" w:cs="Times New Roman"/>
          <w:sz w:val="28"/>
          <w:szCs w:val="28"/>
        </w:rPr>
        <w:t xml:space="preserve">      </w:t>
      </w:r>
      <w:r w:rsidR="00C61189" w:rsidRPr="00026D9E">
        <w:rPr>
          <w:rFonts w:ascii="Times New Roman" w:hAnsi="Times New Roman" w:cs="Times New Roman"/>
          <w:sz w:val="28"/>
          <w:szCs w:val="28"/>
        </w:rPr>
        <w:t>Мониторинг качества образования  в техникуме осуществляется по следующим трём направлениям:</w:t>
      </w:r>
    </w:p>
    <w:p w:rsidR="00C61189" w:rsidRPr="004F5C67" w:rsidRDefault="00C61189" w:rsidP="00512585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D9E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Pr="004F5C67">
        <w:rPr>
          <w:rFonts w:ascii="Times New Roman" w:hAnsi="Times New Roman" w:cs="Times New Roman"/>
          <w:b/>
          <w:sz w:val="28"/>
          <w:szCs w:val="28"/>
          <w:u w:val="single"/>
        </w:rPr>
        <w:t>Качество образовательных результатов</w:t>
      </w:r>
      <w:r w:rsidRPr="004F5C67">
        <w:rPr>
          <w:rFonts w:ascii="Times New Roman" w:hAnsi="Times New Roman" w:cs="Times New Roman"/>
          <w:b/>
          <w:sz w:val="28"/>
          <w:szCs w:val="28"/>
        </w:rPr>
        <w:t>:</w:t>
      </w:r>
    </w:p>
    <w:p w:rsidR="00C61189" w:rsidRPr="00026D9E" w:rsidRDefault="00012875" w:rsidP="00512585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D9E">
        <w:rPr>
          <w:rFonts w:ascii="Times New Roman" w:hAnsi="Times New Roman" w:cs="Times New Roman"/>
          <w:sz w:val="28"/>
          <w:szCs w:val="28"/>
        </w:rPr>
        <w:t>Индивидуальные  образовательные  р</w:t>
      </w:r>
      <w:r w:rsidR="00C61189" w:rsidRPr="00026D9E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Pr="00026D9E">
        <w:rPr>
          <w:rFonts w:ascii="Times New Roman" w:hAnsi="Times New Roman" w:cs="Times New Roman"/>
          <w:sz w:val="28"/>
          <w:szCs w:val="28"/>
        </w:rPr>
        <w:t>обучающихся</w:t>
      </w:r>
      <w:r w:rsidR="00C61189" w:rsidRPr="00026D9E">
        <w:rPr>
          <w:rFonts w:ascii="Times New Roman" w:hAnsi="Times New Roman" w:cs="Times New Roman"/>
          <w:sz w:val="28"/>
          <w:szCs w:val="28"/>
        </w:rPr>
        <w:t xml:space="preserve"> (результаты текущего контроля  по учебным дисциплинам и профессиональным модулям, результаты  промежуточной аттестации (зачеты, дифференцированные зачеты, экзамены, экзамены (квалификационные),</w:t>
      </w:r>
      <w:r w:rsidRPr="00026D9E">
        <w:rPr>
          <w:rFonts w:ascii="Times New Roman" w:hAnsi="Times New Roman" w:cs="Times New Roman"/>
          <w:sz w:val="28"/>
          <w:szCs w:val="28"/>
        </w:rPr>
        <w:t xml:space="preserve"> результаты ГИА</w:t>
      </w:r>
      <w:proofErr w:type="gramStart"/>
      <w:r w:rsidR="00C61189" w:rsidRPr="00026D9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C61189" w:rsidRPr="00026D9E">
        <w:rPr>
          <w:rFonts w:ascii="Times New Roman" w:hAnsi="Times New Roman" w:cs="Times New Roman"/>
          <w:sz w:val="28"/>
          <w:szCs w:val="28"/>
        </w:rPr>
        <w:t>;</w:t>
      </w:r>
    </w:p>
    <w:p w:rsidR="00C61189" w:rsidRPr="00026D9E" w:rsidRDefault="00C61189" w:rsidP="00512585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D9E">
        <w:rPr>
          <w:rFonts w:ascii="Times New Roman" w:hAnsi="Times New Roman" w:cs="Times New Roman"/>
          <w:sz w:val="28"/>
          <w:szCs w:val="28"/>
        </w:rPr>
        <w:t xml:space="preserve">личностные результаты (включая показатели социализации </w:t>
      </w:r>
      <w:proofErr w:type="gramStart"/>
      <w:r w:rsidRPr="00026D9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26D9E">
        <w:rPr>
          <w:rFonts w:ascii="Times New Roman" w:hAnsi="Times New Roman" w:cs="Times New Roman"/>
          <w:sz w:val="28"/>
          <w:szCs w:val="28"/>
        </w:rPr>
        <w:t>);</w:t>
      </w:r>
    </w:p>
    <w:p w:rsidR="00C61189" w:rsidRPr="00026D9E" w:rsidRDefault="00C61189" w:rsidP="00512585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D9E">
        <w:rPr>
          <w:rFonts w:ascii="Times New Roman" w:hAnsi="Times New Roman" w:cs="Times New Roman"/>
          <w:sz w:val="28"/>
          <w:szCs w:val="28"/>
        </w:rPr>
        <w:t xml:space="preserve">здоровье </w:t>
      </w:r>
      <w:proofErr w:type="gramStart"/>
      <w:r w:rsidRPr="00026D9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26D9E">
        <w:rPr>
          <w:rFonts w:ascii="Times New Roman" w:hAnsi="Times New Roman" w:cs="Times New Roman"/>
          <w:sz w:val="28"/>
          <w:szCs w:val="28"/>
        </w:rPr>
        <w:t xml:space="preserve"> (динамика);</w:t>
      </w:r>
    </w:p>
    <w:p w:rsidR="00C61189" w:rsidRPr="00026D9E" w:rsidRDefault="00C61189" w:rsidP="00512585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D9E">
        <w:rPr>
          <w:rFonts w:ascii="Times New Roman" w:hAnsi="Times New Roman" w:cs="Times New Roman"/>
          <w:sz w:val="28"/>
          <w:szCs w:val="28"/>
        </w:rPr>
        <w:t>достижения обучающихся на конкурсах, соревнованиях, олимпиадах;</w:t>
      </w:r>
    </w:p>
    <w:p w:rsidR="00C61189" w:rsidRPr="00026D9E" w:rsidRDefault="00C61189" w:rsidP="00512585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D9E">
        <w:rPr>
          <w:rFonts w:ascii="Times New Roman" w:hAnsi="Times New Roman" w:cs="Times New Roman"/>
          <w:sz w:val="28"/>
          <w:szCs w:val="28"/>
        </w:rPr>
        <w:t>удовлетворённость родителей качеством образовательных результатов.</w:t>
      </w:r>
    </w:p>
    <w:p w:rsidR="00012875" w:rsidRPr="00026D9E" w:rsidRDefault="00012875" w:rsidP="00512585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189" w:rsidRPr="004F5C67" w:rsidRDefault="00C61189" w:rsidP="00512585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C67">
        <w:rPr>
          <w:rFonts w:ascii="Times New Roman" w:hAnsi="Times New Roman" w:cs="Times New Roman"/>
          <w:b/>
          <w:sz w:val="28"/>
          <w:szCs w:val="28"/>
          <w:u w:val="single"/>
        </w:rPr>
        <w:t>2. Качество реализации образовательного процесса:</w:t>
      </w:r>
    </w:p>
    <w:p w:rsidR="00C61189" w:rsidRPr="00026D9E" w:rsidRDefault="00C61189" w:rsidP="00512585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D9E">
        <w:rPr>
          <w:rFonts w:ascii="Times New Roman" w:hAnsi="Times New Roman" w:cs="Times New Roman"/>
          <w:sz w:val="28"/>
          <w:szCs w:val="28"/>
        </w:rPr>
        <w:t>основные образовательные программы (соответствие требованиям ФГОС</w:t>
      </w:r>
      <w:r w:rsidR="00012875" w:rsidRPr="00026D9E">
        <w:rPr>
          <w:rFonts w:ascii="Times New Roman" w:hAnsi="Times New Roman" w:cs="Times New Roman"/>
          <w:sz w:val="28"/>
          <w:szCs w:val="28"/>
        </w:rPr>
        <w:t xml:space="preserve">  СПО</w:t>
      </w:r>
      <w:r w:rsidRPr="00026D9E">
        <w:rPr>
          <w:rFonts w:ascii="Times New Roman" w:hAnsi="Times New Roman" w:cs="Times New Roman"/>
          <w:sz w:val="28"/>
          <w:szCs w:val="28"/>
        </w:rPr>
        <w:t>);</w:t>
      </w:r>
    </w:p>
    <w:p w:rsidR="00C61189" w:rsidRPr="00026D9E" w:rsidRDefault="00C61189" w:rsidP="00512585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D9E">
        <w:rPr>
          <w:rFonts w:ascii="Times New Roman" w:hAnsi="Times New Roman" w:cs="Times New Roman"/>
          <w:sz w:val="28"/>
          <w:szCs w:val="28"/>
        </w:rPr>
        <w:t>реализация учебных планов и рабочих программ (соответствие ФГОС);</w:t>
      </w:r>
    </w:p>
    <w:p w:rsidR="00C61189" w:rsidRPr="00026D9E" w:rsidRDefault="00C61189" w:rsidP="00512585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D9E">
        <w:rPr>
          <w:rFonts w:ascii="Times New Roman" w:hAnsi="Times New Roman" w:cs="Times New Roman"/>
          <w:sz w:val="28"/>
          <w:szCs w:val="28"/>
        </w:rPr>
        <w:t xml:space="preserve">качество уроков и индивидуальной работы с </w:t>
      </w:r>
      <w:proofErr w:type="gramStart"/>
      <w:r w:rsidRPr="00026D9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26D9E">
        <w:rPr>
          <w:rFonts w:ascii="Times New Roman" w:hAnsi="Times New Roman" w:cs="Times New Roman"/>
          <w:sz w:val="28"/>
          <w:szCs w:val="28"/>
        </w:rPr>
        <w:t>;</w:t>
      </w:r>
    </w:p>
    <w:p w:rsidR="00C61189" w:rsidRPr="00026D9E" w:rsidRDefault="00C61189" w:rsidP="00512585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D9E">
        <w:rPr>
          <w:rFonts w:ascii="Times New Roman" w:hAnsi="Times New Roman" w:cs="Times New Roman"/>
          <w:sz w:val="28"/>
          <w:szCs w:val="28"/>
        </w:rPr>
        <w:lastRenderedPageBreak/>
        <w:t>качество внеурочной деятельности (включая классное руководство);</w:t>
      </w:r>
    </w:p>
    <w:p w:rsidR="00C61189" w:rsidRPr="00026D9E" w:rsidRDefault="00C61189" w:rsidP="00512585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D9E">
        <w:rPr>
          <w:rFonts w:ascii="Times New Roman" w:hAnsi="Times New Roman" w:cs="Times New Roman"/>
          <w:sz w:val="28"/>
          <w:szCs w:val="28"/>
        </w:rPr>
        <w:t xml:space="preserve">удовлетворённость </w:t>
      </w:r>
      <w:r w:rsidR="00012875" w:rsidRPr="00026D9E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026D9E">
        <w:rPr>
          <w:rFonts w:ascii="Times New Roman" w:hAnsi="Times New Roman" w:cs="Times New Roman"/>
          <w:sz w:val="28"/>
          <w:szCs w:val="28"/>
        </w:rPr>
        <w:t xml:space="preserve"> и родителей </w:t>
      </w:r>
      <w:r w:rsidR="00012875" w:rsidRPr="00026D9E">
        <w:rPr>
          <w:rFonts w:ascii="Times New Roman" w:hAnsi="Times New Roman" w:cs="Times New Roman"/>
          <w:sz w:val="28"/>
          <w:szCs w:val="28"/>
        </w:rPr>
        <w:t xml:space="preserve"> условиями  организации образовательного процесса)</w:t>
      </w:r>
    </w:p>
    <w:p w:rsidR="00C61189" w:rsidRPr="00026D9E" w:rsidRDefault="00C61189" w:rsidP="00512585">
      <w:pPr>
        <w:spacing w:after="12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1189" w:rsidRPr="004F5C67" w:rsidRDefault="00C61189" w:rsidP="00512585">
      <w:pPr>
        <w:spacing w:after="12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C67">
        <w:rPr>
          <w:rFonts w:ascii="Times New Roman" w:hAnsi="Times New Roman" w:cs="Times New Roman"/>
          <w:b/>
          <w:sz w:val="28"/>
          <w:szCs w:val="28"/>
          <w:u w:val="single"/>
        </w:rPr>
        <w:t>3. Качество  условий, обеспечивающих образовательный процесс:</w:t>
      </w:r>
    </w:p>
    <w:p w:rsidR="00C61189" w:rsidRPr="00026D9E" w:rsidRDefault="00C61189" w:rsidP="00512585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D9E">
        <w:rPr>
          <w:rFonts w:ascii="Times New Roman" w:hAnsi="Times New Roman" w:cs="Times New Roman"/>
          <w:sz w:val="28"/>
          <w:szCs w:val="28"/>
        </w:rPr>
        <w:t>материально-техническое обеспечение;</w:t>
      </w:r>
    </w:p>
    <w:p w:rsidR="00C61189" w:rsidRPr="00026D9E" w:rsidRDefault="00C61189" w:rsidP="00512585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D9E">
        <w:rPr>
          <w:rFonts w:ascii="Times New Roman" w:hAnsi="Times New Roman" w:cs="Times New Roman"/>
          <w:sz w:val="28"/>
          <w:szCs w:val="28"/>
        </w:rPr>
        <w:t>информационно-развивающая среда (включая средства ИКТ и учебно-методическое обеспечение);</w:t>
      </w:r>
    </w:p>
    <w:p w:rsidR="00C61189" w:rsidRPr="00026D9E" w:rsidRDefault="00C61189" w:rsidP="00512585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D9E">
        <w:rPr>
          <w:rFonts w:ascii="Times New Roman" w:hAnsi="Times New Roman" w:cs="Times New Roman"/>
          <w:sz w:val="28"/>
          <w:szCs w:val="28"/>
        </w:rPr>
        <w:t>санитарно-гигиенические и эстетические условия;</w:t>
      </w:r>
    </w:p>
    <w:p w:rsidR="00C61189" w:rsidRPr="00026D9E" w:rsidRDefault="00C61189" w:rsidP="00512585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D9E">
        <w:rPr>
          <w:rFonts w:ascii="Times New Roman" w:hAnsi="Times New Roman" w:cs="Times New Roman"/>
          <w:sz w:val="28"/>
          <w:szCs w:val="28"/>
        </w:rPr>
        <w:t>медицинское сопровождение и общественное питание;</w:t>
      </w:r>
    </w:p>
    <w:p w:rsidR="00C61189" w:rsidRPr="00026D9E" w:rsidRDefault="00C61189" w:rsidP="00512585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D9E">
        <w:rPr>
          <w:rFonts w:ascii="Times New Roman" w:hAnsi="Times New Roman" w:cs="Times New Roman"/>
          <w:sz w:val="28"/>
          <w:szCs w:val="28"/>
        </w:rPr>
        <w:t>психологический кли</w:t>
      </w:r>
      <w:r w:rsidR="00012875" w:rsidRPr="00026D9E">
        <w:rPr>
          <w:rFonts w:ascii="Times New Roman" w:hAnsi="Times New Roman" w:cs="Times New Roman"/>
          <w:sz w:val="28"/>
          <w:szCs w:val="28"/>
        </w:rPr>
        <w:t>мат в  ОО</w:t>
      </w:r>
      <w:r w:rsidRPr="00026D9E">
        <w:rPr>
          <w:rFonts w:ascii="Times New Roman" w:hAnsi="Times New Roman" w:cs="Times New Roman"/>
          <w:sz w:val="28"/>
          <w:szCs w:val="28"/>
        </w:rPr>
        <w:t>;</w:t>
      </w:r>
    </w:p>
    <w:p w:rsidR="00C61189" w:rsidRPr="00026D9E" w:rsidRDefault="00C61189" w:rsidP="00512585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D9E">
        <w:rPr>
          <w:rFonts w:ascii="Times New Roman" w:hAnsi="Times New Roman" w:cs="Times New Roman"/>
          <w:sz w:val="28"/>
          <w:szCs w:val="28"/>
        </w:rPr>
        <w:t>кадровое обеспечение (включая повышение квалификации, инновационную и научно-методическую деятельность педагогов)</w:t>
      </w:r>
    </w:p>
    <w:p w:rsidR="00C61189" w:rsidRPr="00026D9E" w:rsidRDefault="00C61189" w:rsidP="00512585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D9E">
        <w:rPr>
          <w:rFonts w:ascii="Times New Roman" w:hAnsi="Times New Roman" w:cs="Times New Roman"/>
          <w:sz w:val="28"/>
          <w:szCs w:val="28"/>
        </w:rPr>
        <w:t>общественно-госу</w:t>
      </w:r>
      <w:r w:rsidR="00012875" w:rsidRPr="00026D9E">
        <w:rPr>
          <w:rFonts w:ascii="Times New Roman" w:hAnsi="Times New Roman" w:cs="Times New Roman"/>
          <w:sz w:val="28"/>
          <w:szCs w:val="28"/>
        </w:rPr>
        <w:t>дарственное управление (Совет Техникума</w:t>
      </w:r>
      <w:r w:rsidRPr="00026D9E">
        <w:rPr>
          <w:rFonts w:ascii="Times New Roman" w:hAnsi="Times New Roman" w:cs="Times New Roman"/>
          <w:sz w:val="28"/>
          <w:szCs w:val="28"/>
        </w:rPr>
        <w:t>, педагогический совет, родительские комитеты, ученическое самоуправление) и стимулирование качества образования;</w:t>
      </w:r>
    </w:p>
    <w:p w:rsidR="00C61189" w:rsidRPr="00026D9E" w:rsidRDefault="00C61189" w:rsidP="00512585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D9E">
        <w:rPr>
          <w:rFonts w:ascii="Times New Roman" w:hAnsi="Times New Roman" w:cs="Times New Roman"/>
          <w:sz w:val="28"/>
          <w:szCs w:val="28"/>
        </w:rPr>
        <w:t>документооборот и нормативно-правовое обеспечени</w:t>
      </w:r>
      <w:r w:rsidR="00012875" w:rsidRPr="00026D9E">
        <w:rPr>
          <w:rFonts w:ascii="Times New Roman" w:hAnsi="Times New Roman" w:cs="Times New Roman"/>
          <w:sz w:val="28"/>
          <w:szCs w:val="28"/>
        </w:rPr>
        <w:t>е (включая программу развития ОО</w:t>
      </w:r>
      <w:r w:rsidRPr="00026D9E">
        <w:rPr>
          <w:rFonts w:ascii="Times New Roman" w:hAnsi="Times New Roman" w:cs="Times New Roman"/>
          <w:sz w:val="28"/>
          <w:szCs w:val="28"/>
        </w:rPr>
        <w:t>).</w:t>
      </w:r>
    </w:p>
    <w:p w:rsidR="001C20A5" w:rsidRPr="00012875" w:rsidRDefault="001C20A5" w:rsidP="0051258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A33" w:rsidRPr="005C10E3" w:rsidRDefault="00155A33" w:rsidP="0008622E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0E3">
        <w:rPr>
          <w:rFonts w:ascii="Times New Roman" w:hAnsi="Times New Roman" w:cs="Times New Roman"/>
          <w:b/>
          <w:sz w:val="28"/>
          <w:szCs w:val="28"/>
        </w:rPr>
        <w:t xml:space="preserve">Функционирование  системы государственно-общественного управления  </w:t>
      </w:r>
    </w:p>
    <w:p w:rsidR="005C10E3" w:rsidRPr="005C10E3" w:rsidRDefault="005C10E3" w:rsidP="0051258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0E3">
        <w:rPr>
          <w:rFonts w:ascii="Times New Roman" w:hAnsi="Times New Roman" w:cs="Times New Roman"/>
          <w:sz w:val="28"/>
          <w:szCs w:val="28"/>
        </w:rPr>
        <w:t>Вид организационной структуры управления образовательным учреждением —</w:t>
      </w:r>
      <w:r w:rsidR="00285E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10E3">
        <w:rPr>
          <w:rFonts w:ascii="Times New Roman" w:hAnsi="Times New Roman" w:cs="Times New Roman"/>
          <w:sz w:val="28"/>
          <w:szCs w:val="28"/>
        </w:rPr>
        <w:t>функциональная</w:t>
      </w:r>
      <w:proofErr w:type="gramEnd"/>
      <w:r w:rsidRPr="005C10E3">
        <w:rPr>
          <w:rFonts w:ascii="Times New Roman" w:hAnsi="Times New Roman" w:cs="Times New Roman"/>
          <w:sz w:val="28"/>
          <w:szCs w:val="28"/>
        </w:rPr>
        <w:t xml:space="preserve">. Управление осуществляется в соответствии с законодательством Российской Федерации, Уставом  ГБОУ СПО СО «Артинский агропромышленный техникум» на сочетании принципов единоначалия и самоуправления.  Управление техникумом носит государственно-общественный характер. Органами управления являются: </w:t>
      </w:r>
    </w:p>
    <w:p w:rsidR="005C10E3" w:rsidRPr="005C10E3" w:rsidRDefault="005C10E3" w:rsidP="0051258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0E3">
        <w:rPr>
          <w:rFonts w:ascii="Times New Roman" w:hAnsi="Times New Roman" w:cs="Times New Roman"/>
          <w:sz w:val="28"/>
          <w:szCs w:val="28"/>
        </w:rPr>
        <w:t>-</w:t>
      </w:r>
      <w:r w:rsidR="00285E35">
        <w:rPr>
          <w:rFonts w:ascii="Times New Roman" w:hAnsi="Times New Roman" w:cs="Times New Roman"/>
          <w:sz w:val="28"/>
          <w:szCs w:val="28"/>
        </w:rPr>
        <w:t xml:space="preserve"> </w:t>
      </w:r>
      <w:r w:rsidRPr="005C10E3">
        <w:rPr>
          <w:rFonts w:ascii="Times New Roman" w:hAnsi="Times New Roman" w:cs="Times New Roman"/>
          <w:sz w:val="28"/>
          <w:szCs w:val="28"/>
        </w:rPr>
        <w:t xml:space="preserve">Общее собрание работников и представителей обучающихся, </w:t>
      </w:r>
    </w:p>
    <w:p w:rsidR="005C10E3" w:rsidRPr="005C10E3" w:rsidRDefault="005C10E3" w:rsidP="0051258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0E3">
        <w:rPr>
          <w:rFonts w:ascii="Times New Roman" w:hAnsi="Times New Roman" w:cs="Times New Roman"/>
          <w:sz w:val="28"/>
          <w:szCs w:val="28"/>
        </w:rPr>
        <w:t>-</w:t>
      </w:r>
      <w:r w:rsidR="00285E35">
        <w:rPr>
          <w:rFonts w:ascii="Times New Roman" w:hAnsi="Times New Roman" w:cs="Times New Roman"/>
          <w:sz w:val="28"/>
          <w:szCs w:val="28"/>
        </w:rPr>
        <w:t xml:space="preserve"> </w:t>
      </w:r>
      <w:r w:rsidRPr="005C10E3">
        <w:rPr>
          <w:rFonts w:ascii="Times New Roman" w:hAnsi="Times New Roman" w:cs="Times New Roman"/>
          <w:sz w:val="28"/>
          <w:szCs w:val="28"/>
        </w:rPr>
        <w:t xml:space="preserve">Совет Техникума, </w:t>
      </w:r>
    </w:p>
    <w:p w:rsidR="005C10E3" w:rsidRPr="00285E35" w:rsidRDefault="005C10E3" w:rsidP="0051258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0E3">
        <w:rPr>
          <w:rFonts w:ascii="Times New Roman" w:hAnsi="Times New Roman" w:cs="Times New Roman"/>
          <w:sz w:val="28"/>
          <w:szCs w:val="28"/>
        </w:rPr>
        <w:t>- Педагогический совет.</w:t>
      </w:r>
      <w:r w:rsidR="005F0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F08" w:rsidRPr="005F0F08" w:rsidRDefault="005F0F08" w:rsidP="0051258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данных органов  </w:t>
      </w:r>
      <w:r w:rsidR="00285E35">
        <w:rPr>
          <w:rFonts w:ascii="Times New Roman" w:hAnsi="Times New Roman" w:cs="Times New Roman"/>
          <w:sz w:val="28"/>
          <w:szCs w:val="28"/>
        </w:rPr>
        <w:t xml:space="preserve">выстраивается на основе соответствующих локальных нормативных актов. </w:t>
      </w:r>
    </w:p>
    <w:p w:rsidR="005C10E3" w:rsidRDefault="005C10E3" w:rsidP="0051258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0E3">
        <w:rPr>
          <w:rFonts w:ascii="Times New Roman" w:hAnsi="Times New Roman" w:cs="Times New Roman"/>
          <w:sz w:val="28"/>
          <w:szCs w:val="28"/>
        </w:rPr>
        <w:t>Функции управления делегируется руководителям и п</w:t>
      </w:r>
      <w:r>
        <w:rPr>
          <w:rFonts w:ascii="Times New Roman" w:hAnsi="Times New Roman" w:cs="Times New Roman"/>
          <w:sz w:val="28"/>
          <w:szCs w:val="28"/>
        </w:rPr>
        <w:t>едагогическому коллективу техни</w:t>
      </w:r>
      <w:r w:rsidRPr="005C10E3">
        <w:rPr>
          <w:rFonts w:ascii="Times New Roman" w:hAnsi="Times New Roman" w:cs="Times New Roman"/>
          <w:sz w:val="28"/>
          <w:szCs w:val="28"/>
        </w:rPr>
        <w:t xml:space="preserve">кума в соответствии с 273-ФЗ «Об образовании в Российской Федерации», локальными нормативными актами,   коллективным договором и другими нормативными документами. Руководители структурных подразделений действуют согласно функциональным обязанностям, закрепленным в должностных инструкциях. Заместители директора несут ответственность как за работу вверенных им структурных подразделений, так </w:t>
      </w:r>
      <w:r w:rsidRPr="005C10E3">
        <w:rPr>
          <w:rFonts w:ascii="Times New Roman" w:hAnsi="Times New Roman" w:cs="Times New Roman"/>
          <w:sz w:val="28"/>
          <w:szCs w:val="28"/>
        </w:rPr>
        <w:lastRenderedPageBreak/>
        <w:t>и за координацию определенных направлений деятельности по всему техникуму. Участие студентов и их родителей в управлении обеспечивается через такие коллегиальные органы управления как Студенческий совет и Родительские собрания. Система управления обеспечивает устойчивое взаи</w:t>
      </w:r>
      <w:r>
        <w:rPr>
          <w:rFonts w:ascii="Times New Roman" w:hAnsi="Times New Roman" w:cs="Times New Roman"/>
          <w:sz w:val="28"/>
          <w:szCs w:val="28"/>
        </w:rPr>
        <w:t>модействие всех структурных под</w:t>
      </w:r>
      <w:r w:rsidRPr="005C10E3">
        <w:rPr>
          <w:rFonts w:ascii="Times New Roman" w:hAnsi="Times New Roman" w:cs="Times New Roman"/>
          <w:sz w:val="28"/>
          <w:szCs w:val="28"/>
        </w:rPr>
        <w:t>разделений по обеспечению качественной подготовки выпускников техникума, организации учебно-воспитательной работы.</w:t>
      </w:r>
    </w:p>
    <w:p w:rsidR="00CC0A2E" w:rsidRPr="005C10E3" w:rsidRDefault="0008622E" w:rsidP="0051258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3869">
        <w:rPr>
          <w:rFonts w:ascii="Times New Roman" w:hAnsi="Times New Roman" w:cs="Times New Roman"/>
          <w:sz w:val="28"/>
          <w:szCs w:val="28"/>
        </w:rPr>
        <w:t xml:space="preserve"> </w:t>
      </w:r>
      <w:r w:rsidR="00CC0A2E">
        <w:rPr>
          <w:rFonts w:ascii="Times New Roman" w:hAnsi="Times New Roman" w:cs="Times New Roman"/>
          <w:sz w:val="28"/>
          <w:szCs w:val="28"/>
        </w:rPr>
        <w:t xml:space="preserve">Система государственно-общественного управления  </w:t>
      </w:r>
      <w:proofErr w:type="gramStart"/>
      <w:r w:rsidR="00CC0A2E">
        <w:rPr>
          <w:rFonts w:ascii="Times New Roman" w:hAnsi="Times New Roman" w:cs="Times New Roman"/>
          <w:sz w:val="28"/>
          <w:szCs w:val="28"/>
        </w:rPr>
        <w:t>реализуется</w:t>
      </w:r>
      <w:proofErr w:type="gramEnd"/>
      <w:r w:rsidR="00CC0A2E">
        <w:rPr>
          <w:rFonts w:ascii="Times New Roman" w:hAnsi="Times New Roman" w:cs="Times New Roman"/>
          <w:sz w:val="28"/>
          <w:szCs w:val="28"/>
        </w:rPr>
        <w:t xml:space="preserve"> в том числе и через систему социального партнерства. </w:t>
      </w:r>
    </w:p>
    <w:p w:rsidR="00497802" w:rsidRPr="0008622E" w:rsidRDefault="0008622E" w:rsidP="00CC0A2E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D3869">
        <w:rPr>
          <w:rFonts w:ascii="Times New Roman" w:hAnsi="Times New Roman" w:cs="Times New Roman"/>
          <w:sz w:val="28"/>
          <w:szCs w:val="28"/>
        </w:rPr>
        <w:t xml:space="preserve">       </w:t>
      </w:r>
      <w:r w:rsidR="003D3869">
        <w:rPr>
          <w:rFonts w:ascii="Times New Roman" w:hAnsi="Times New Roman" w:cs="Times New Roman"/>
          <w:sz w:val="28"/>
          <w:szCs w:val="28"/>
        </w:rPr>
        <w:t xml:space="preserve"> </w:t>
      </w:r>
      <w:r w:rsidRPr="0008622E">
        <w:rPr>
          <w:rFonts w:ascii="Times New Roman" w:hAnsi="Times New Roman" w:cs="Times New Roman"/>
          <w:sz w:val="28"/>
          <w:szCs w:val="28"/>
        </w:rPr>
        <w:t>Н</w:t>
      </w:r>
      <w:r w:rsidR="00497802" w:rsidRPr="0008622E">
        <w:rPr>
          <w:rFonts w:ascii="Times New Roman" w:hAnsi="Times New Roman" w:cs="Times New Roman"/>
          <w:sz w:val="28"/>
          <w:szCs w:val="28"/>
        </w:rPr>
        <w:t>аправление ра</w:t>
      </w:r>
      <w:r w:rsidR="00CC0A2E" w:rsidRPr="0008622E">
        <w:rPr>
          <w:rFonts w:ascii="Times New Roman" w:hAnsi="Times New Roman" w:cs="Times New Roman"/>
          <w:sz w:val="28"/>
          <w:szCs w:val="28"/>
        </w:rPr>
        <w:t xml:space="preserve">звития социального партнерства  </w:t>
      </w:r>
      <w:r w:rsidR="00497802" w:rsidRPr="0008622E">
        <w:rPr>
          <w:rFonts w:ascii="Times New Roman" w:hAnsi="Times New Roman" w:cs="Times New Roman"/>
          <w:sz w:val="28"/>
          <w:szCs w:val="28"/>
        </w:rPr>
        <w:t>особенно актуально для техникума в последние годы: 56 предприятий и организаций</w:t>
      </w:r>
      <w:r w:rsidR="00CC0A2E" w:rsidRPr="0008622E">
        <w:rPr>
          <w:rFonts w:ascii="Times New Roman" w:hAnsi="Times New Roman" w:cs="Times New Roman"/>
          <w:sz w:val="28"/>
          <w:szCs w:val="28"/>
        </w:rPr>
        <w:t xml:space="preserve"> различных форм собственности  территории </w:t>
      </w:r>
      <w:r w:rsidR="00497802" w:rsidRPr="0008622E">
        <w:rPr>
          <w:rFonts w:ascii="Times New Roman" w:hAnsi="Times New Roman" w:cs="Times New Roman"/>
          <w:sz w:val="28"/>
          <w:szCs w:val="28"/>
        </w:rPr>
        <w:t xml:space="preserve"> активно сотрудничают с нами в </w:t>
      </w:r>
      <w:r w:rsidR="00CC0A2E" w:rsidRPr="0008622E">
        <w:rPr>
          <w:rFonts w:ascii="Times New Roman" w:hAnsi="Times New Roman" w:cs="Times New Roman"/>
          <w:sz w:val="28"/>
          <w:szCs w:val="28"/>
        </w:rPr>
        <w:t xml:space="preserve"> </w:t>
      </w:r>
      <w:r w:rsidR="00497802" w:rsidRPr="0008622E">
        <w:rPr>
          <w:rFonts w:ascii="Times New Roman" w:hAnsi="Times New Roman" w:cs="Times New Roman"/>
          <w:sz w:val="28"/>
          <w:szCs w:val="28"/>
        </w:rPr>
        <w:t xml:space="preserve">направлениях предоставления мест производственной практики, </w:t>
      </w:r>
      <w:r w:rsidR="00CC0A2E" w:rsidRPr="0008622E">
        <w:rPr>
          <w:rFonts w:ascii="Times New Roman" w:hAnsi="Times New Roman" w:cs="Times New Roman"/>
          <w:sz w:val="28"/>
          <w:szCs w:val="28"/>
        </w:rPr>
        <w:t xml:space="preserve"> </w:t>
      </w:r>
      <w:r w:rsidR="00497802" w:rsidRPr="0008622E">
        <w:rPr>
          <w:rFonts w:ascii="Times New Roman" w:hAnsi="Times New Roman" w:cs="Times New Roman"/>
          <w:sz w:val="28"/>
          <w:szCs w:val="28"/>
        </w:rPr>
        <w:t xml:space="preserve">участия работодателей в аттестационных процессах, сертификации </w:t>
      </w:r>
      <w:r w:rsidR="00CC0A2E" w:rsidRPr="0008622E">
        <w:rPr>
          <w:rFonts w:ascii="Times New Roman" w:hAnsi="Times New Roman" w:cs="Times New Roman"/>
          <w:sz w:val="28"/>
          <w:szCs w:val="28"/>
        </w:rPr>
        <w:t xml:space="preserve"> </w:t>
      </w:r>
      <w:r w:rsidR="00497802" w:rsidRPr="0008622E"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компетенций, проведения олимпиад </w:t>
      </w:r>
      <w:r w:rsidR="00CC0A2E" w:rsidRPr="0008622E">
        <w:rPr>
          <w:rFonts w:ascii="Times New Roman" w:hAnsi="Times New Roman" w:cs="Times New Roman"/>
          <w:sz w:val="28"/>
          <w:szCs w:val="28"/>
        </w:rPr>
        <w:t xml:space="preserve"> </w:t>
      </w:r>
      <w:r w:rsidR="00497802" w:rsidRPr="0008622E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и т.д. </w:t>
      </w:r>
    </w:p>
    <w:p w:rsidR="00497802" w:rsidRPr="0008622E" w:rsidRDefault="00497802" w:rsidP="008D3785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862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622E">
        <w:rPr>
          <w:rFonts w:ascii="Times New Roman" w:hAnsi="Times New Roman" w:cs="Times New Roman"/>
          <w:sz w:val="28"/>
          <w:szCs w:val="28"/>
        </w:rPr>
        <w:t>В наш</w:t>
      </w:r>
      <w:r w:rsidR="00CC0A2E" w:rsidRPr="0008622E">
        <w:rPr>
          <w:rFonts w:ascii="Times New Roman" w:hAnsi="Times New Roman" w:cs="Times New Roman"/>
          <w:sz w:val="28"/>
          <w:szCs w:val="28"/>
        </w:rPr>
        <w:t xml:space="preserve">ей территории  </w:t>
      </w:r>
      <w:r w:rsidRPr="0008622E">
        <w:rPr>
          <w:rFonts w:ascii="Times New Roman" w:hAnsi="Times New Roman" w:cs="Times New Roman"/>
          <w:sz w:val="28"/>
          <w:szCs w:val="28"/>
        </w:rPr>
        <w:t xml:space="preserve"> создан и </w:t>
      </w:r>
      <w:r w:rsidR="00CC0A2E" w:rsidRPr="0008622E">
        <w:rPr>
          <w:rFonts w:ascii="Times New Roman" w:hAnsi="Times New Roman" w:cs="Times New Roman"/>
          <w:sz w:val="28"/>
          <w:szCs w:val="28"/>
        </w:rPr>
        <w:t xml:space="preserve"> активно </w:t>
      </w:r>
      <w:r w:rsidRPr="0008622E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CC0A2E" w:rsidRPr="0008622E">
        <w:rPr>
          <w:rFonts w:ascii="Times New Roman" w:hAnsi="Times New Roman" w:cs="Times New Roman"/>
          <w:sz w:val="28"/>
          <w:szCs w:val="28"/>
        </w:rPr>
        <w:t xml:space="preserve"> К</w:t>
      </w:r>
      <w:r w:rsidRPr="0008622E">
        <w:rPr>
          <w:rFonts w:ascii="Times New Roman" w:hAnsi="Times New Roman" w:cs="Times New Roman"/>
          <w:sz w:val="28"/>
          <w:szCs w:val="28"/>
        </w:rPr>
        <w:t xml:space="preserve">оординационный совет по развитию профессионального </w:t>
      </w:r>
      <w:r w:rsidR="00CC0A2E" w:rsidRPr="0008622E">
        <w:rPr>
          <w:rFonts w:ascii="Times New Roman" w:hAnsi="Times New Roman" w:cs="Times New Roman"/>
          <w:sz w:val="28"/>
          <w:szCs w:val="28"/>
        </w:rPr>
        <w:t xml:space="preserve"> </w:t>
      </w:r>
      <w:r w:rsidRPr="0008622E">
        <w:rPr>
          <w:rFonts w:ascii="Times New Roman" w:hAnsi="Times New Roman" w:cs="Times New Roman"/>
          <w:sz w:val="28"/>
          <w:szCs w:val="28"/>
        </w:rPr>
        <w:t xml:space="preserve">образования при администрации </w:t>
      </w:r>
      <w:proofErr w:type="spellStart"/>
      <w:r w:rsidRPr="0008622E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Pr="0008622E">
        <w:rPr>
          <w:rFonts w:ascii="Times New Roman" w:hAnsi="Times New Roman" w:cs="Times New Roman"/>
          <w:sz w:val="28"/>
          <w:szCs w:val="28"/>
        </w:rPr>
        <w:t xml:space="preserve"> ГО, главная цель деятельности которого повышение качества подготовки выпускников </w:t>
      </w:r>
      <w:r w:rsidR="008D3785" w:rsidRPr="0008622E">
        <w:rPr>
          <w:rFonts w:ascii="Times New Roman" w:hAnsi="Times New Roman" w:cs="Times New Roman"/>
          <w:sz w:val="28"/>
          <w:szCs w:val="28"/>
        </w:rPr>
        <w:t xml:space="preserve"> </w:t>
      </w:r>
      <w:r w:rsidRPr="0008622E">
        <w:rPr>
          <w:rFonts w:ascii="Times New Roman" w:hAnsi="Times New Roman" w:cs="Times New Roman"/>
          <w:sz w:val="28"/>
          <w:szCs w:val="28"/>
        </w:rPr>
        <w:t xml:space="preserve">техникума в соответствии потребностями работодателей и </w:t>
      </w:r>
      <w:r w:rsidR="008D3785" w:rsidRPr="0008622E">
        <w:rPr>
          <w:rFonts w:ascii="Times New Roman" w:hAnsi="Times New Roman" w:cs="Times New Roman"/>
          <w:sz w:val="28"/>
          <w:szCs w:val="28"/>
        </w:rPr>
        <w:t xml:space="preserve"> </w:t>
      </w:r>
      <w:r w:rsidRPr="0008622E">
        <w:rPr>
          <w:rFonts w:ascii="Times New Roman" w:hAnsi="Times New Roman" w:cs="Times New Roman"/>
          <w:sz w:val="28"/>
          <w:szCs w:val="28"/>
        </w:rPr>
        <w:t xml:space="preserve">привлечение молодежи к трудоустройству именно на территории </w:t>
      </w:r>
      <w:r w:rsidR="008D3785" w:rsidRPr="0008622E">
        <w:rPr>
          <w:rFonts w:ascii="Times New Roman" w:hAnsi="Times New Roman" w:cs="Times New Roman"/>
          <w:sz w:val="28"/>
          <w:szCs w:val="28"/>
        </w:rPr>
        <w:t xml:space="preserve"> </w:t>
      </w:r>
      <w:r w:rsidRPr="0008622E">
        <w:rPr>
          <w:rFonts w:ascii="Times New Roman" w:hAnsi="Times New Roman" w:cs="Times New Roman"/>
          <w:sz w:val="28"/>
          <w:szCs w:val="28"/>
        </w:rPr>
        <w:t xml:space="preserve">нашего округа (особую благодарность хочется выразить руководству </w:t>
      </w:r>
      <w:r w:rsidR="008D3785" w:rsidRPr="0008622E">
        <w:rPr>
          <w:rFonts w:ascii="Times New Roman" w:hAnsi="Times New Roman" w:cs="Times New Roman"/>
          <w:sz w:val="28"/>
          <w:szCs w:val="28"/>
        </w:rPr>
        <w:t xml:space="preserve"> </w:t>
      </w:r>
      <w:r w:rsidRPr="0008622E">
        <w:rPr>
          <w:rFonts w:ascii="Times New Roman" w:hAnsi="Times New Roman" w:cs="Times New Roman"/>
          <w:sz w:val="28"/>
          <w:szCs w:val="28"/>
        </w:rPr>
        <w:t>территории</w:t>
      </w:r>
      <w:r w:rsidR="008D3785" w:rsidRPr="0008622E">
        <w:rPr>
          <w:rFonts w:ascii="Times New Roman" w:hAnsi="Times New Roman" w:cs="Times New Roman"/>
          <w:sz w:val="28"/>
          <w:szCs w:val="28"/>
        </w:rPr>
        <w:t xml:space="preserve"> и лично Главе  </w:t>
      </w:r>
      <w:proofErr w:type="spellStart"/>
      <w:r w:rsidR="008D3785" w:rsidRPr="0008622E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="008D3785" w:rsidRPr="0008622E">
        <w:rPr>
          <w:rFonts w:ascii="Times New Roman" w:hAnsi="Times New Roman" w:cs="Times New Roman"/>
          <w:sz w:val="28"/>
          <w:szCs w:val="28"/>
        </w:rPr>
        <w:t xml:space="preserve"> ГО  Константинову А.А. </w:t>
      </w:r>
      <w:r w:rsidRPr="0008622E">
        <w:rPr>
          <w:rFonts w:ascii="Times New Roman" w:hAnsi="Times New Roman" w:cs="Times New Roman"/>
          <w:sz w:val="28"/>
          <w:szCs w:val="28"/>
        </w:rPr>
        <w:t xml:space="preserve"> за тесное сотрудничество с нашей профессиональной</w:t>
      </w:r>
      <w:proofErr w:type="gramEnd"/>
      <w:r w:rsidRPr="0008622E">
        <w:rPr>
          <w:rFonts w:ascii="Times New Roman" w:hAnsi="Times New Roman" w:cs="Times New Roman"/>
          <w:sz w:val="28"/>
          <w:szCs w:val="28"/>
        </w:rPr>
        <w:t xml:space="preserve"> </w:t>
      </w:r>
      <w:r w:rsidR="008D3785" w:rsidRPr="0008622E">
        <w:rPr>
          <w:rFonts w:ascii="Times New Roman" w:hAnsi="Times New Roman" w:cs="Times New Roman"/>
          <w:sz w:val="28"/>
          <w:szCs w:val="28"/>
        </w:rPr>
        <w:t xml:space="preserve"> </w:t>
      </w:r>
      <w:r w:rsidRPr="0008622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организацией, взаимопонимание и поддержку в </w:t>
      </w:r>
      <w:r w:rsidR="008D3785" w:rsidRPr="0008622E">
        <w:rPr>
          <w:rFonts w:ascii="Times New Roman" w:hAnsi="Times New Roman" w:cs="Times New Roman"/>
          <w:sz w:val="28"/>
          <w:szCs w:val="28"/>
        </w:rPr>
        <w:t xml:space="preserve"> </w:t>
      </w:r>
      <w:r w:rsidRPr="0008622E">
        <w:rPr>
          <w:rFonts w:ascii="Times New Roman" w:hAnsi="Times New Roman" w:cs="Times New Roman"/>
          <w:sz w:val="28"/>
          <w:szCs w:val="28"/>
        </w:rPr>
        <w:t xml:space="preserve">решении сложных вопросов) </w:t>
      </w:r>
    </w:p>
    <w:p w:rsidR="00497802" w:rsidRPr="0008622E" w:rsidRDefault="00497802" w:rsidP="008D3785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8622E">
        <w:rPr>
          <w:rFonts w:ascii="Times New Roman" w:hAnsi="Times New Roman" w:cs="Times New Roman"/>
          <w:sz w:val="28"/>
          <w:szCs w:val="28"/>
        </w:rPr>
        <w:t xml:space="preserve"> В рамках координационного сове</w:t>
      </w:r>
      <w:r w:rsidR="008D3785" w:rsidRPr="0008622E">
        <w:rPr>
          <w:rFonts w:ascii="Times New Roman" w:hAnsi="Times New Roman" w:cs="Times New Roman"/>
          <w:sz w:val="28"/>
          <w:szCs w:val="28"/>
        </w:rPr>
        <w:t>та действуют отраслевые группы</w:t>
      </w:r>
      <w:proofErr w:type="gramStart"/>
      <w:r w:rsidR="008D3785" w:rsidRPr="0008622E">
        <w:rPr>
          <w:rFonts w:ascii="Times New Roman" w:hAnsi="Times New Roman" w:cs="Times New Roman"/>
          <w:sz w:val="28"/>
          <w:szCs w:val="28"/>
        </w:rPr>
        <w:t xml:space="preserve"> </w:t>
      </w:r>
      <w:r w:rsidRPr="0008622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86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802" w:rsidRPr="0008622E" w:rsidRDefault="008D3785" w:rsidP="008D3785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2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7802" w:rsidRPr="0008622E">
        <w:rPr>
          <w:rFonts w:ascii="Times New Roman" w:hAnsi="Times New Roman" w:cs="Times New Roman"/>
          <w:sz w:val="28"/>
          <w:szCs w:val="28"/>
        </w:rPr>
        <w:t xml:space="preserve">«АПК и транспорт» (ОП «Тракторист-машинист с/х производства», </w:t>
      </w:r>
      <w:proofErr w:type="gramEnd"/>
    </w:p>
    <w:p w:rsidR="00497802" w:rsidRPr="0008622E" w:rsidRDefault="00497802" w:rsidP="008D3785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8622E">
        <w:rPr>
          <w:rFonts w:ascii="Times New Roman" w:hAnsi="Times New Roman" w:cs="Times New Roman"/>
          <w:sz w:val="28"/>
          <w:szCs w:val="28"/>
        </w:rPr>
        <w:t xml:space="preserve">ОП «Мастер с/х производства») </w:t>
      </w:r>
      <w:r w:rsidR="008D3785" w:rsidRPr="0008622E">
        <w:rPr>
          <w:rFonts w:ascii="Times New Roman" w:hAnsi="Times New Roman" w:cs="Times New Roman"/>
          <w:sz w:val="28"/>
          <w:szCs w:val="28"/>
        </w:rPr>
        <w:t xml:space="preserve">- </w:t>
      </w:r>
      <w:r w:rsidRPr="0008622E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Pr="0008622E">
        <w:rPr>
          <w:rFonts w:ascii="Times New Roman" w:hAnsi="Times New Roman" w:cs="Times New Roman"/>
          <w:sz w:val="28"/>
          <w:szCs w:val="28"/>
        </w:rPr>
        <w:t>Изгагин</w:t>
      </w:r>
      <w:proofErr w:type="spellEnd"/>
      <w:r w:rsidRPr="0008622E">
        <w:rPr>
          <w:rFonts w:ascii="Times New Roman" w:hAnsi="Times New Roman" w:cs="Times New Roman"/>
          <w:sz w:val="28"/>
          <w:szCs w:val="28"/>
        </w:rPr>
        <w:t xml:space="preserve"> С.В.; Автосервис «</w:t>
      </w:r>
      <w:proofErr w:type="spellStart"/>
      <w:r w:rsidRPr="0008622E">
        <w:rPr>
          <w:rFonts w:ascii="Times New Roman" w:hAnsi="Times New Roman" w:cs="Times New Roman"/>
          <w:sz w:val="28"/>
          <w:szCs w:val="28"/>
        </w:rPr>
        <w:t>Волга</w:t>
      </w:r>
      <w:proofErr w:type="gramStart"/>
      <w:r w:rsidRPr="0008622E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08622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86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802" w:rsidRPr="0008622E" w:rsidRDefault="00497802" w:rsidP="00497802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22E">
        <w:rPr>
          <w:rFonts w:ascii="Times New Roman" w:hAnsi="Times New Roman" w:cs="Times New Roman"/>
          <w:sz w:val="28"/>
          <w:szCs w:val="28"/>
        </w:rPr>
        <w:t>Сороколетовских</w:t>
      </w:r>
      <w:proofErr w:type="spellEnd"/>
      <w:r w:rsidRPr="0008622E">
        <w:rPr>
          <w:rFonts w:ascii="Times New Roman" w:hAnsi="Times New Roman" w:cs="Times New Roman"/>
          <w:sz w:val="28"/>
          <w:szCs w:val="28"/>
        </w:rPr>
        <w:t xml:space="preserve"> И. Н.; ИП </w:t>
      </w:r>
      <w:proofErr w:type="spellStart"/>
      <w:r w:rsidRPr="0008622E">
        <w:rPr>
          <w:rFonts w:ascii="Times New Roman" w:hAnsi="Times New Roman" w:cs="Times New Roman"/>
          <w:sz w:val="28"/>
          <w:szCs w:val="28"/>
        </w:rPr>
        <w:t>Трубеев</w:t>
      </w:r>
      <w:proofErr w:type="spellEnd"/>
      <w:r w:rsidRPr="0008622E">
        <w:rPr>
          <w:rFonts w:ascii="Times New Roman" w:hAnsi="Times New Roman" w:cs="Times New Roman"/>
          <w:sz w:val="28"/>
          <w:szCs w:val="28"/>
        </w:rPr>
        <w:t xml:space="preserve"> А.В.; СПК «</w:t>
      </w:r>
      <w:proofErr w:type="spellStart"/>
      <w:r w:rsidRPr="0008622E">
        <w:rPr>
          <w:rFonts w:ascii="Times New Roman" w:hAnsi="Times New Roman" w:cs="Times New Roman"/>
          <w:sz w:val="28"/>
          <w:szCs w:val="28"/>
        </w:rPr>
        <w:t>ИСКРА</w:t>
      </w:r>
      <w:proofErr w:type="gramStart"/>
      <w:r w:rsidRPr="0008622E">
        <w:rPr>
          <w:rFonts w:ascii="Times New Roman" w:hAnsi="Times New Roman" w:cs="Times New Roman"/>
          <w:sz w:val="28"/>
          <w:szCs w:val="28"/>
        </w:rPr>
        <w:t>»Б</w:t>
      </w:r>
      <w:proofErr w:type="gramEnd"/>
      <w:r w:rsidRPr="0008622E">
        <w:rPr>
          <w:rFonts w:ascii="Times New Roman" w:hAnsi="Times New Roman" w:cs="Times New Roman"/>
          <w:sz w:val="28"/>
          <w:szCs w:val="28"/>
        </w:rPr>
        <w:t>узмаков</w:t>
      </w:r>
      <w:proofErr w:type="spellEnd"/>
      <w:r w:rsidRPr="00086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802" w:rsidRPr="0008622E" w:rsidRDefault="00497802" w:rsidP="00497802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8622E">
        <w:rPr>
          <w:rFonts w:ascii="Times New Roman" w:hAnsi="Times New Roman" w:cs="Times New Roman"/>
          <w:sz w:val="28"/>
          <w:szCs w:val="28"/>
        </w:rPr>
        <w:t>Л.И; ООО «</w:t>
      </w:r>
      <w:proofErr w:type="spellStart"/>
      <w:r w:rsidRPr="0008622E">
        <w:rPr>
          <w:rFonts w:ascii="Times New Roman" w:hAnsi="Times New Roman" w:cs="Times New Roman"/>
          <w:sz w:val="28"/>
          <w:szCs w:val="28"/>
        </w:rPr>
        <w:t>Ударник</w:t>
      </w:r>
      <w:proofErr w:type="gramStart"/>
      <w:r w:rsidRPr="0008622E">
        <w:rPr>
          <w:rFonts w:ascii="Times New Roman" w:hAnsi="Times New Roman" w:cs="Times New Roman"/>
          <w:sz w:val="28"/>
          <w:szCs w:val="28"/>
        </w:rPr>
        <w:t>»Б</w:t>
      </w:r>
      <w:proofErr w:type="gramEnd"/>
      <w:r w:rsidRPr="0008622E">
        <w:rPr>
          <w:rFonts w:ascii="Times New Roman" w:hAnsi="Times New Roman" w:cs="Times New Roman"/>
          <w:sz w:val="28"/>
          <w:szCs w:val="28"/>
        </w:rPr>
        <w:t>ессонов</w:t>
      </w:r>
      <w:proofErr w:type="spellEnd"/>
      <w:r w:rsidRPr="0008622E">
        <w:rPr>
          <w:rFonts w:ascii="Times New Roman" w:hAnsi="Times New Roman" w:cs="Times New Roman"/>
          <w:sz w:val="28"/>
          <w:szCs w:val="28"/>
        </w:rPr>
        <w:t xml:space="preserve"> А.И.; СПК «</w:t>
      </w:r>
      <w:proofErr w:type="spellStart"/>
      <w:r w:rsidRPr="0008622E">
        <w:rPr>
          <w:rFonts w:ascii="Times New Roman" w:hAnsi="Times New Roman" w:cs="Times New Roman"/>
          <w:sz w:val="28"/>
          <w:szCs w:val="28"/>
        </w:rPr>
        <w:t>Черепановский»Тарасов</w:t>
      </w:r>
      <w:proofErr w:type="spellEnd"/>
      <w:r w:rsidRPr="00086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802" w:rsidRPr="0008622E" w:rsidRDefault="00497802" w:rsidP="00497802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8622E">
        <w:rPr>
          <w:rFonts w:ascii="Times New Roman" w:hAnsi="Times New Roman" w:cs="Times New Roman"/>
          <w:sz w:val="28"/>
          <w:szCs w:val="28"/>
        </w:rPr>
        <w:t xml:space="preserve">Н.В. </w:t>
      </w:r>
    </w:p>
    <w:p w:rsidR="00497802" w:rsidRPr="0008622E" w:rsidRDefault="00497802" w:rsidP="008D3785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22E">
        <w:rPr>
          <w:rFonts w:ascii="Times New Roman" w:hAnsi="Times New Roman" w:cs="Times New Roman"/>
          <w:sz w:val="28"/>
          <w:szCs w:val="28"/>
        </w:rPr>
        <w:t xml:space="preserve">Отраслевая группа «Сфера обслуживания» (ОП «Повар-кондитер», </w:t>
      </w:r>
      <w:proofErr w:type="gramEnd"/>
    </w:p>
    <w:p w:rsidR="008D3785" w:rsidRPr="0008622E" w:rsidRDefault="00497802" w:rsidP="008D3785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8622E">
        <w:rPr>
          <w:rFonts w:ascii="Times New Roman" w:hAnsi="Times New Roman" w:cs="Times New Roman"/>
          <w:sz w:val="28"/>
          <w:szCs w:val="28"/>
        </w:rPr>
        <w:t>ОП «Продавец, контролер, касс</w:t>
      </w:r>
      <w:r w:rsidR="008D3785" w:rsidRPr="0008622E">
        <w:rPr>
          <w:rFonts w:ascii="Times New Roman" w:hAnsi="Times New Roman" w:cs="Times New Roman"/>
          <w:sz w:val="28"/>
          <w:szCs w:val="28"/>
        </w:rPr>
        <w:t>ир», ОП «Коммерция»</w:t>
      </w:r>
      <w:proofErr w:type="gramStart"/>
      <w:r w:rsidR="008D3785" w:rsidRPr="0008622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D3785" w:rsidRPr="0008622E">
        <w:rPr>
          <w:rFonts w:ascii="Times New Roman" w:hAnsi="Times New Roman" w:cs="Times New Roman"/>
          <w:sz w:val="28"/>
          <w:szCs w:val="28"/>
        </w:rPr>
        <w:t xml:space="preserve"> -  «</w:t>
      </w:r>
      <w:proofErr w:type="spellStart"/>
      <w:r w:rsidR="008D3785" w:rsidRPr="0008622E">
        <w:rPr>
          <w:rFonts w:ascii="Times New Roman" w:hAnsi="Times New Roman" w:cs="Times New Roman"/>
          <w:sz w:val="28"/>
          <w:szCs w:val="28"/>
        </w:rPr>
        <w:t>Артинское</w:t>
      </w:r>
      <w:proofErr w:type="spellEnd"/>
      <w:r w:rsidR="008D3785" w:rsidRPr="0008622E">
        <w:rPr>
          <w:rFonts w:ascii="Times New Roman" w:hAnsi="Times New Roman" w:cs="Times New Roman"/>
          <w:sz w:val="28"/>
          <w:szCs w:val="28"/>
        </w:rPr>
        <w:t xml:space="preserve"> </w:t>
      </w:r>
      <w:r w:rsidRPr="0008622E">
        <w:rPr>
          <w:rFonts w:ascii="Times New Roman" w:hAnsi="Times New Roman" w:cs="Times New Roman"/>
          <w:sz w:val="28"/>
          <w:szCs w:val="28"/>
        </w:rPr>
        <w:t xml:space="preserve"> РАЙПО»</w:t>
      </w:r>
      <w:r w:rsidR="008D3785" w:rsidRPr="0008622E">
        <w:rPr>
          <w:rFonts w:ascii="Times New Roman" w:hAnsi="Times New Roman" w:cs="Times New Roman"/>
          <w:sz w:val="28"/>
          <w:szCs w:val="28"/>
        </w:rPr>
        <w:t xml:space="preserve">, ИП </w:t>
      </w:r>
      <w:proofErr w:type="spellStart"/>
      <w:r w:rsidR="008D3785" w:rsidRPr="0008622E">
        <w:rPr>
          <w:rFonts w:ascii="Times New Roman" w:hAnsi="Times New Roman" w:cs="Times New Roman"/>
          <w:sz w:val="28"/>
          <w:szCs w:val="28"/>
        </w:rPr>
        <w:t>Ватлина</w:t>
      </w:r>
      <w:proofErr w:type="spellEnd"/>
      <w:r w:rsidR="008D3785" w:rsidRPr="0008622E">
        <w:rPr>
          <w:rFonts w:ascii="Times New Roman" w:hAnsi="Times New Roman" w:cs="Times New Roman"/>
          <w:sz w:val="28"/>
          <w:szCs w:val="28"/>
        </w:rPr>
        <w:t xml:space="preserve"> С.Л., ИП Некрасов Ю.А.</w:t>
      </w:r>
    </w:p>
    <w:p w:rsidR="00497802" w:rsidRPr="0008622E" w:rsidRDefault="00497802" w:rsidP="008D3785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22E">
        <w:rPr>
          <w:rFonts w:ascii="Times New Roman" w:hAnsi="Times New Roman" w:cs="Times New Roman"/>
          <w:sz w:val="28"/>
          <w:szCs w:val="28"/>
        </w:rPr>
        <w:t xml:space="preserve">Отраслевая группа «Металлообработка и строительство» (ОП </w:t>
      </w:r>
      <w:proofErr w:type="gramEnd"/>
    </w:p>
    <w:p w:rsidR="00497802" w:rsidRPr="0008622E" w:rsidRDefault="00497802" w:rsidP="008D3785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22E">
        <w:rPr>
          <w:rFonts w:ascii="Times New Roman" w:hAnsi="Times New Roman" w:cs="Times New Roman"/>
          <w:sz w:val="28"/>
          <w:szCs w:val="28"/>
        </w:rPr>
        <w:t>«Сварщик», ОП «Мастер общестроит</w:t>
      </w:r>
      <w:r w:rsidR="008D3785" w:rsidRPr="0008622E">
        <w:rPr>
          <w:rFonts w:ascii="Times New Roman" w:hAnsi="Times New Roman" w:cs="Times New Roman"/>
          <w:sz w:val="28"/>
          <w:szCs w:val="28"/>
        </w:rPr>
        <w:t xml:space="preserve">ельных работ») – ООО «Артинский завод»; ООО </w:t>
      </w:r>
      <w:r w:rsidRPr="0008622E">
        <w:rPr>
          <w:rFonts w:ascii="Times New Roman" w:hAnsi="Times New Roman" w:cs="Times New Roman"/>
          <w:sz w:val="28"/>
          <w:szCs w:val="28"/>
        </w:rPr>
        <w:t>«Ударник»; СПК «Искра»; ООО «</w:t>
      </w:r>
      <w:proofErr w:type="spellStart"/>
      <w:r w:rsidRPr="0008622E">
        <w:rPr>
          <w:rFonts w:ascii="Times New Roman" w:hAnsi="Times New Roman" w:cs="Times New Roman"/>
          <w:sz w:val="28"/>
          <w:szCs w:val="28"/>
        </w:rPr>
        <w:t>Стройтехнопласт</w:t>
      </w:r>
      <w:proofErr w:type="spellEnd"/>
      <w:r w:rsidRPr="0008622E">
        <w:rPr>
          <w:rFonts w:ascii="Times New Roman" w:hAnsi="Times New Roman" w:cs="Times New Roman"/>
          <w:sz w:val="28"/>
          <w:szCs w:val="28"/>
        </w:rPr>
        <w:t>»; ООО «</w:t>
      </w:r>
      <w:proofErr w:type="spellStart"/>
      <w:r w:rsidRPr="0008622E">
        <w:rPr>
          <w:rFonts w:ascii="Times New Roman" w:hAnsi="Times New Roman" w:cs="Times New Roman"/>
          <w:sz w:val="28"/>
          <w:szCs w:val="28"/>
        </w:rPr>
        <w:t>УралСпецСтрой</w:t>
      </w:r>
      <w:proofErr w:type="spellEnd"/>
      <w:r w:rsidRPr="0008622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497802" w:rsidRPr="0008622E" w:rsidRDefault="00497802" w:rsidP="00497802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86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802" w:rsidRPr="0008622E" w:rsidRDefault="00497802" w:rsidP="00497802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8622E">
        <w:rPr>
          <w:rFonts w:ascii="Times New Roman" w:hAnsi="Times New Roman" w:cs="Times New Roman"/>
          <w:sz w:val="28"/>
          <w:szCs w:val="28"/>
        </w:rPr>
        <w:t xml:space="preserve"> Вопросы, обсуждаемые с социальными партнерами </w:t>
      </w:r>
      <w:proofErr w:type="gramStart"/>
      <w:r w:rsidRPr="000862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86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802" w:rsidRPr="0008622E" w:rsidRDefault="00497802" w:rsidP="00497802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8622E">
        <w:rPr>
          <w:rFonts w:ascii="Times New Roman" w:hAnsi="Times New Roman" w:cs="Times New Roman"/>
          <w:sz w:val="28"/>
          <w:szCs w:val="28"/>
        </w:rPr>
        <w:t xml:space="preserve">координационном </w:t>
      </w:r>
      <w:proofErr w:type="gramStart"/>
      <w:r w:rsidRPr="0008622E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Pr="000862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7802" w:rsidRPr="0008622E" w:rsidRDefault="00497802" w:rsidP="008D3785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8622E">
        <w:rPr>
          <w:rFonts w:ascii="Times New Roman" w:hAnsi="Times New Roman" w:cs="Times New Roman"/>
          <w:sz w:val="28"/>
          <w:szCs w:val="28"/>
        </w:rPr>
        <w:t>1. Возможность обеспечения местами проживания студентов п</w:t>
      </w:r>
      <w:r w:rsidR="008D3785" w:rsidRPr="0008622E">
        <w:rPr>
          <w:rFonts w:ascii="Times New Roman" w:hAnsi="Times New Roman" w:cs="Times New Roman"/>
          <w:sz w:val="28"/>
          <w:szCs w:val="28"/>
        </w:rPr>
        <w:t xml:space="preserve">ри  </w:t>
      </w:r>
      <w:r w:rsidRPr="0008622E">
        <w:rPr>
          <w:rFonts w:ascii="Times New Roman" w:hAnsi="Times New Roman" w:cs="Times New Roman"/>
          <w:sz w:val="28"/>
          <w:szCs w:val="28"/>
        </w:rPr>
        <w:t xml:space="preserve">прохождении производственной практики на предприятии. </w:t>
      </w:r>
    </w:p>
    <w:p w:rsidR="00497802" w:rsidRPr="0008622E" w:rsidRDefault="00497802" w:rsidP="008D3785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8622E">
        <w:rPr>
          <w:rFonts w:ascii="Times New Roman" w:hAnsi="Times New Roman" w:cs="Times New Roman"/>
          <w:sz w:val="28"/>
          <w:szCs w:val="28"/>
        </w:rPr>
        <w:t>2. Рассмотрение вопроса о документ</w:t>
      </w:r>
      <w:r w:rsidR="008D3785" w:rsidRPr="0008622E">
        <w:rPr>
          <w:rFonts w:ascii="Times New Roman" w:hAnsi="Times New Roman" w:cs="Times New Roman"/>
          <w:sz w:val="28"/>
          <w:szCs w:val="28"/>
        </w:rPr>
        <w:t xml:space="preserve">альном закреплении наставников  </w:t>
      </w:r>
      <w:r w:rsidRPr="0008622E">
        <w:rPr>
          <w:rFonts w:ascii="Times New Roman" w:hAnsi="Times New Roman" w:cs="Times New Roman"/>
          <w:sz w:val="28"/>
          <w:szCs w:val="28"/>
        </w:rPr>
        <w:t xml:space="preserve">за студентами, на период прохождения производственной практики на предприятии. </w:t>
      </w:r>
    </w:p>
    <w:p w:rsidR="00497802" w:rsidRPr="0008622E" w:rsidRDefault="00497802" w:rsidP="008D3785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8622E">
        <w:rPr>
          <w:rFonts w:ascii="Times New Roman" w:hAnsi="Times New Roman" w:cs="Times New Roman"/>
          <w:sz w:val="28"/>
          <w:szCs w:val="28"/>
        </w:rPr>
        <w:lastRenderedPageBreak/>
        <w:t>3. Возможность поощрения студентов успешно проходи</w:t>
      </w:r>
      <w:r w:rsidR="008D3785" w:rsidRPr="0008622E">
        <w:rPr>
          <w:rFonts w:ascii="Times New Roman" w:hAnsi="Times New Roman" w:cs="Times New Roman"/>
          <w:sz w:val="28"/>
          <w:szCs w:val="28"/>
        </w:rPr>
        <w:t xml:space="preserve">вших  </w:t>
      </w:r>
      <w:r w:rsidRPr="0008622E">
        <w:rPr>
          <w:rFonts w:ascii="Times New Roman" w:hAnsi="Times New Roman" w:cs="Times New Roman"/>
          <w:sz w:val="28"/>
          <w:szCs w:val="28"/>
        </w:rPr>
        <w:t xml:space="preserve">производственную практику за весь период обучения на одном из предприятий </w:t>
      </w:r>
      <w:proofErr w:type="spellStart"/>
      <w:r w:rsidRPr="0008622E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Pr="0008622E">
        <w:rPr>
          <w:rFonts w:ascii="Times New Roman" w:hAnsi="Times New Roman" w:cs="Times New Roman"/>
          <w:sz w:val="28"/>
          <w:szCs w:val="28"/>
        </w:rPr>
        <w:t xml:space="preserve"> ГО. </w:t>
      </w:r>
    </w:p>
    <w:p w:rsidR="00497802" w:rsidRPr="0008622E" w:rsidRDefault="00497802" w:rsidP="008D3785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8622E">
        <w:rPr>
          <w:rFonts w:ascii="Times New Roman" w:hAnsi="Times New Roman" w:cs="Times New Roman"/>
          <w:sz w:val="28"/>
          <w:szCs w:val="28"/>
        </w:rPr>
        <w:t>4. Содействие Управления</w:t>
      </w:r>
      <w:r w:rsidR="008D3785" w:rsidRPr="0008622E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и  </w:t>
      </w:r>
      <w:r w:rsidRPr="0008622E">
        <w:rPr>
          <w:rFonts w:ascii="Times New Roman" w:hAnsi="Times New Roman" w:cs="Times New Roman"/>
          <w:sz w:val="28"/>
          <w:szCs w:val="28"/>
        </w:rPr>
        <w:t xml:space="preserve">продовольствия в информировании ГБОУ СПО СО «ААТ» о </w:t>
      </w:r>
      <w:r w:rsidR="008D3785" w:rsidRPr="0008622E">
        <w:rPr>
          <w:rFonts w:ascii="Times New Roman" w:hAnsi="Times New Roman" w:cs="Times New Roman"/>
          <w:sz w:val="28"/>
          <w:szCs w:val="28"/>
        </w:rPr>
        <w:t xml:space="preserve"> </w:t>
      </w:r>
      <w:r w:rsidRPr="0008622E">
        <w:rPr>
          <w:rFonts w:ascii="Times New Roman" w:hAnsi="Times New Roman" w:cs="Times New Roman"/>
          <w:sz w:val="28"/>
          <w:szCs w:val="28"/>
        </w:rPr>
        <w:t xml:space="preserve">поступлении современной техники и оборудования на с/х </w:t>
      </w:r>
      <w:r w:rsidR="008D3785" w:rsidRPr="0008622E">
        <w:rPr>
          <w:rFonts w:ascii="Times New Roman" w:hAnsi="Times New Roman" w:cs="Times New Roman"/>
          <w:sz w:val="28"/>
          <w:szCs w:val="28"/>
        </w:rPr>
        <w:t xml:space="preserve">  </w:t>
      </w:r>
      <w:r w:rsidRPr="0008622E">
        <w:rPr>
          <w:rFonts w:ascii="Times New Roman" w:hAnsi="Times New Roman" w:cs="Times New Roman"/>
          <w:sz w:val="28"/>
          <w:szCs w:val="28"/>
        </w:rPr>
        <w:t xml:space="preserve">предприятия </w:t>
      </w:r>
      <w:proofErr w:type="spellStart"/>
      <w:r w:rsidRPr="0008622E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Pr="0008622E">
        <w:rPr>
          <w:rFonts w:ascii="Times New Roman" w:hAnsi="Times New Roman" w:cs="Times New Roman"/>
          <w:sz w:val="28"/>
          <w:szCs w:val="28"/>
        </w:rPr>
        <w:t xml:space="preserve"> ГО. </w:t>
      </w:r>
    </w:p>
    <w:p w:rsidR="00497802" w:rsidRPr="0008622E" w:rsidRDefault="00497802" w:rsidP="008D3785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8622E">
        <w:rPr>
          <w:rFonts w:ascii="Times New Roman" w:hAnsi="Times New Roman" w:cs="Times New Roman"/>
          <w:sz w:val="28"/>
          <w:szCs w:val="28"/>
        </w:rPr>
        <w:t>5. Стажировка педагогов на ведущи</w:t>
      </w:r>
      <w:r w:rsidR="008D3785" w:rsidRPr="0008622E">
        <w:rPr>
          <w:rFonts w:ascii="Times New Roman" w:hAnsi="Times New Roman" w:cs="Times New Roman"/>
          <w:sz w:val="28"/>
          <w:szCs w:val="28"/>
        </w:rPr>
        <w:t xml:space="preserve">х предприятиях </w:t>
      </w:r>
      <w:proofErr w:type="spellStart"/>
      <w:r w:rsidR="008D3785" w:rsidRPr="0008622E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="008D3785" w:rsidRPr="0008622E">
        <w:rPr>
          <w:rFonts w:ascii="Times New Roman" w:hAnsi="Times New Roman" w:cs="Times New Roman"/>
          <w:sz w:val="28"/>
          <w:szCs w:val="28"/>
        </w:rPr>
        <w:t xml:space="preserve"> ГО с  </w:t>
      </w:r>
      <w:r w:rsidRPr="0008622E">
        <w:rPr>
          <w:rFonts w:ascii="Times New Roman" w:hAnsi="Times New Roman" w:cs="Times New Roman"/>
          <w:sz w:val="28"/>
          <w:szCs w:val="28"/>
        </w:rPr>
        <w:t xml:space="preserve">закреплением ответственного лица от предприятия. </w:t>
      </w:r>
    </w:p>
    <w:p w:rsidR="00497802" w:rsidRPr="0008622E" w:rsidRDefault="00497802" w:rsidP="008D3785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8622E">
        <w:rPr>
          <w:rFonts w:ascii="Times New Roman" w:hAnsi="Times New Roman" w:cs="Times New Roman"/>
          <w:sz w:val="28"/>
          <w:szCs w:val="28"/>
        </w:rPr>
        <w:t>6. Продолжение работы по формиров</w:t>
      </w:r>
      <w:r w:rsidR="008D3785" w:rsidRPr="0008622E">
        <w:rPr>
          <w:rFonts w:ascii="Times New Roman" w:hAnsi="Times New Roman" w:cs="Times New Roman"/>
          <w:sz w:val="28"/>
          <w:szCs w:val="28"/>
        </w:rPr>
        <w:t xml:space="preserve">анию единого рекламного поля с  </w:t>
      </w:r>
      <w:r w:rsidRPr="0008622E">
        <w:rPr>
          <w:rFonts w:ascii="Times New Roman" w:hAnsi="Times New Roman" w:cs="Times New Roman"/>
          <w:sz w:val="28"/>
          <w:szCs w:val="28"/>
        </w:rPr>
        <w:t>целью знакомства студентов, родителей с пре</w:t>
      </w:r>
      <w:r w:rsidR="008D3785" w:rsidRPr="0008622E">
        <w:rPr>
          <w:rFonts w:ascii="Times New Roman" w:hAnsi="Times New Roman" w:cs="Times New Roman"/>
          <w:sz w:val="28"/>
          <w:szCs w:val="28"/>
        </w:rPr>
        <w:t>дприятиям</w:t>
      </w:r>
      <w:r w:rsidRPr="0008622E">
        <w:rPr>
          <w:rFonts w:ascii="Times New Roman" w:hAnsi="Times New Roman" w:cs="Times New Roman"/>
          <w:sz w:val="28"/>
          <w:szCs w:val="28"/>
        </w:rPr>
        <w:t xml:space="preserve">и </w:t>
      </w:r>
      <w:r w:rsidR="008D3785" w:rsidRPr="00086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22E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Pr="0008622E">
        <w:rPr>
          <w:rFonts w:ascii="Times New Roman" w:hAnsi="Times New Roman" w:cs="Times New Roman"/>
          <w:sz w:val="28"/>
          <w:szCs w:val="28"/>
        </w:rPr>
        <w:t xml:space="preserve"> ГО и последующего трудоустройства </w:t>
      </w:r>
    </w:p>
    <w:p w:rsidR="00497802" w:rsidRPr="00497802" w:rsidRDefault="00497802" w:rsidP="00497802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8622E">
        <w:rPr>
          <w:rFonts w:ascii="Times New Roman" w:hAnsi="Times New Roman" w:cs="Times New Roman"/>
          <w:sz w:val="28"/>
          <w:szCs w:val="28"/>
        </w:rPr>
        <w:t xml:space="preserve"> </w:t>
      </w:r>
      <w:r w:rsidR="008D3785" w:rsidRPr="0008622E">
        <w:rPr>
          <w:rFonts w:ascii="Times New Roman" w:hAnsi="Times New Roman" w:cs="Times New Roman"/>
          <w:sz w:val="28"/>
          <w:szCs w:val="28"/>
        </w:rPr>
        <w:t>7. Предложения по улучшению качества  профессионального образования и индивидуальных образовательных достижений обучающихся.</w:t>
      </w:r>
      <w:r w:rsidR="008D3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802" w:rsidRPr="00497802" w:rsidRDefault="00497802" w:rsidP="00497802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97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A33" w:rsidRDefault="00155A33" w:rsidP="0008622E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0E3">
        <w:rPr>
          <w:rFonts w:ascii="Times New Roman" w:hAnsi="Times New Roman" w:cs="Times New Roman"/>
          <w:b/>
          <w:sz w:val="28"/>
          <w:szCs w:val="28"/>
        </w:rPr>
        <w:t>Информационная открытость организации</w:t>
      </w:r>
    </w:p>
    <w:p w:rsidR="005C10E3" w:rsidRDefault="00C42F49" w:rsidP="00512585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C760FE" w:rsidRPr="006F1952">
        <w:rPr>
          <w:rFonts w:ascii="Times New Roman" w:eastAsia="Arial Unicode MS" w:hAnsi="Times New Roman"/>
          <w:sz w:val="28"/>
          <w:szCs w:val="28"/>
        </w:rPr>
        <w:t xml:space="preserve">в соответствии </w:t>
      </w:r>
      <w:r w:rsidR="00C760FE">
        <w:rPr>
          <w:rFonts w:ascii="Times New Roman" w:eastAsia="Arial Unicode MS" w:hAnsi="Times New Roman"/>
          <w:sz w:val="28"/>
          <w:szCs w:val="28"/>
        </w:rPr>
        <w:t xml:space="preserve">с требованиями   </w:t>
      </w:r>
      <w:r w:rsidR="00C760FE">
        <w:rPr>
          <w:rFonts w:ascii="Times New Roman" w:hAnsi="Times New Roman" w:cs="Times New Roman"/>
          <w:sz w:val="28"/>
          <w:szCs w:val="28"/>
        </w:rPr>
        <w:t xml:space="preserve">ФЗ № 273 «Об образовании в Российской Федерации», ст.  29  «Информационная открытость  образовательной организации»,  </w:t>
      </w:r>
      <w:r w:rsidR="0079652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10.07.2013 г. «Об утверждении  Правил  размещения на официальном сайте образовательной организации в информационно-телекоммуникационной сети ИНТЕРНЕТ  и обновлении информации об образовательной организации  в </w:t>
      </w:r>
      <w:r w:rsidR="005C10E3" w:rsidRPr="005C10E3">
        <w:rPr>
          <w:rFonts w:ascii="Times New Roman" w:hAnsi="Times New Roman" w:cs="Times New Roman"/>
          <w:sz w:val="28"/>
          <w:szCs w:val="28"/>
        </w:rPr>
        <w:t xml:space="preserve">техникуме создан </w:t>
      </w:r>
      <w:r w:rsidR="005C10E3">
        <w:rPr>
          <w:rFonts w:ascii="Times New Roman" w:hAnsi="Times New Roman" w:cs="Times New Roman"/>
          <w:sz w:val="28"/>
          <w:szCs w:val="28"/>
        </w:rPr>
        <w:t xml:space="preserve"> и функ</w:t>
      </w:r>
      <w:r w:rsidR="0079652B">
        <w:rPr>
          <w:rFonts w:ascii="Times New Roman" w:hAnsi="Times New Roman" w:cs="Times New Roman"/>
          <w:sz w:val="28"/>
          <w:szCs w:val="28"/>
        </w:rPr>
        <w:t>ционируе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C760FE">
        <w:rPr>
          <w:rFonts w:ascii="Times New Roman" w:hAnsi="Times New Roman" w:cs="Times New Roman"/>
          <w:sz w:val="28"/>
          <w:szCs w:val="28"/>
        </w:rPr>
        <w:t xml:space="preserve"> открытый и общедоступный информационный ресурс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0FE">
        <w:rPr>
          <w:rFonts w:ascii="Times New Roman" w:hAnsi="Times New Roman" w:cs="Times New Roman"/>
          <w:sz w:val="28"/>
          <w:szCs w:val="28"/>
        </w:rPr>
        <w:t xml:space="preserve"> официальный  </w:t>
      </w:r>
      <w:r>
        <w:rPr>
          <w:rFonts w:ascii="Times New Roman" w:hAnsi="Times New Roman" w:cs="Times New Roman"/>
          <w:sz w:val="28"/>
          <w:szCs w:val="28"/>
        </w:rPr>
        <w:t xml:space="preserve">сайт </w:t>
      </w:r>
      <w:r w:rsidR="00C760FE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0E3">
        <w:rPr>
          <w:rFonts w:ascii="Times New Roman" w:hAnsi="Times New Roman" w:cs="Times New Roman"/>
          <w:sz w:val="28"/>
          <w:szCs w:val="28"/>
        </w:rPr>
        <w:t xml:space="preserve">, </w:t>
      </w:r>
      <w:r w:rsidR="005F0F08" w:rsidRPr="005F0F08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285E35" w:rsidRPr="00D3673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85E35" w:rsidRPr="00D3673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85E35" w:rsidRPr="00D3673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aat</w:t>
        </w:r>
        <w:proofErr w:type="spellEnd"/>
        <w:r w:rsidR="00285E35" w:rsidRPr="00D3673C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85E35" w:rsidRPr="00D3673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arti</w:t>
        </w:r>
        <w:proofErr w:type="spellEnd"/>
        <w:r w:rsidR="00285E35" w:rsidRPr="00D3673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85E35" w:rsidRPr="00D3673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85E35">
        <w:rPr>
          <w:rFonts w:ascii="Times New Roman" w:hAnsi="Times New Roman" w:cs="Times New Roman"/>
          <w:sz w:val="28"/>
          <w:szCs w:val="28"/>
        </w:rPr>
        <w:t>), обновля</w:t>
      </w:r>
      <w:r w:rsidR="00C760FE">
        <w:rPr>
          <w:rFonts w:ascii="Times New Roman" w:hAnsi="Times New Roman" w:cs="Times New Roman"/>
          <w:sz w:val="28"/>
          <w:szCs w:val="28"/>
        </w:rPr>
        <w:t xml:space="preserve">емый </w:t>
      </w:r>
      <w:r>
        <w:rPr>
          <w:rFonts w:ascii="Times New Roman" w:hAnsi="Times New Roman" w:cs="Times New Roman"/>
          <w:sz w:val="28"/>
          <w:szCs w:val="28"/>
        </w:rPr>
        <w:t xml:space="preserve"> еженедельно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чаще, ежедневный  просмотр 150 – 170 </w:t>
      </w:r>
      <w:r w:rsidR="00285E35">
        <w:rPr>
          <w:rFonts w:ascii="Times New Roman" w:hAnsi="Times New Roman" w:cs="Times New Roman"/>
          <w:sz w:val="28"/>
          <w:szCs w:val="28"/>
        </w:rPr>
        <w:t xml:space="preserve"> </w:t>
      </w:r>
      <w:r w:rsidR="006E7FB6">
        <w:rPr>
          <w:rFonts w:ascii="Times New Roman" w:hAnsi="Times New Roman" w:cs="Times New Roman"/>
          <w:sz w:val="28"/>
          <w:szCs w:val="28"/>
        </w:rPr>
        <w:t xml:space="preserve">человек в день, сайт  организован на платном хостинге и имеет свое доменное имя.   </w:t>
      </w:r>
    </w:p>
    <w:p w:rsidR="0079652B" w:rsidRDefault="00C42F49" w:rsidP="00512585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652B">
        <w:rPr>
          <w:rFonts w:ascii="Times New Roman" w:hAnsi="Times New Roman" w:cs="Times New Roman"/>
          <w:sz w:val="28"/>
          <w:szCs w:val="28"/>
        </w:rPr>
        <w:t xml:space="preserve">Структура сайта выстроена в соответствии Приказом </w:t>
      </w:r>
      <w:proofErr w:type="spellStart"/>
      <w:r w:rsidR="0079652B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79652B">
        <w:rPr>
          <w:rFonts w:ascii="Times New Roman" w:hAnsi="Times New Roman" w:cs="Times New Roman"/>
          <w:sz w:val="28"/>
          <w:szCs w:val="28"/>
        </w:rPr>
        <w:t xml:space="preserve"> от29.05.2014 г. № 785 «Об утверждении требований к структуре официального сайта  образовательной организации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 xml:space="preserve">ИНТЕРНЕТ  и формату представления  на нем информации».  </w:t>
      </w:r>
    </w:p>
    <w:p w:rsidR="00026D9E" w:rsidRDefault="006E7FB6" w:rsidP="00512585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открытом доступе на сайте  вся нормативно-правовая документация  и сведения о финансово-хозяйственной деятельности.  Созданы личные страницы педагогов  и личные кабинеты  студентов заочной  формы обучения. На сайте имеется сервис обратной  связи (письмо, вопрос  руководителю) для внесения  предложений, направленных </w:t>
      </w:r>
      <w:r w:rsidR="005D2FA0">
        <w:rPr>
          <w:rFonts w:ascii="Times New Roman" w:hAnsi="Times New Roman" w:cs="Times New Roman"/>
          <w:sz w:val="28"/>
          <w:szCs w:val="28"/>
        </w:rPr>
        <w:t xml:space="preserve"> на улучшение работы  образовательной организации.  На сайте  есть возможность  получить  сведения  о ходе рассмотрения обращений граждан.</w:t>
      </w:r>
    </w:p>
    <w:p w:rsidR="0077007D" w:rsidRDefault="00013245" w:rsidP="00512585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Ежемесячно на сайте   в разделе </w:t>
      </w:r>
      <w:r w:rsidR="009F03B8">
        <w:rPr>
          <w:rFonts w:ascii="Times New Roman" w:hAnsi="Times New Roman" w:cs="Times New Roman"/>
          <w:sz w:val="28"/>
          <w:szCs w:val="28"/>
        </w:rPr>
        <w:t>«Финансово-хозяйственная деятельность» во вкладке  «Протоколы по распределению  стимулирующих выплат» (</w:t>
      </w:r>
      <w:hyperlink r:id="rId7" w:history="1">
        <w:r w:rsidR="009F03B8" w:rsidRPr="00D3673C">
          <w:rPr>
            <w:rStyle w:val="a7"/>
            <w:rFonts w:ascii="Times New Roman" w:hAnsi="Times New Roman" w:cs="Times New Roman"/>
            <w:sz w:val="28"/>
            <w:szCs w:val="28"/>
          </w:rPr>
          <w:t>http://aat-arti.ru/?page_id=28</w:t>
        </w:r>
      </w:hyperlink>
      <w:r w:rsidR="009F03B8">
        <w:rPr>
          <w:rFonts w:ascii="Times New Roman" w:hAnsi="Times New Roman" w:cs="Times New Roman"/>
          <w:sz w:val="28"/>
          <w:szCs w:val="28"/>
        </w:rPr>
        <w:t>)   с целью соблюдения открытости информации    размещаются  протоколы  Комиссии  по  распределению  стимулирующих выплат  работникам   техникума</w:t>
      </w:r>
      <w:r w:rsidR="007700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3245" w:rsidRDefault="0077007D" w:rsidP="00512585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0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39B">
        <w:rPr>
          <w:rFonts w:ascii="Times New Roman" w:hAnsi="Times New Roman" w:cs="Times New Roman"/>
          <w:sz w:val="28"/>
          <w:szCs w:val="28"/>
        </w:rPr>
        <w:t xml:space="preserve"> Для обеспечения проведения  независимой оценки качества  образовательной деятельности  образовательных организаций, осуществляющих образовательную деятельность  на территории Свердловской области   до 15.05.2015 г. </w:t>
      </w:r>
      <w:r w:rsidR="00CC0A2E">
        <w:rPr>
          <w:rFonts w:ascii="Times New Roman" w:hAnsi="Times New Roman" w:cs="Times New Roman"/>
          <w:sz w:val="28"/>
          <w:szCs w:val="28"/>
        </w:rPr>
        <w:t xml:space="preserve"> в техникуме </w:t>
      </w:r>
      <w:r w:rsidR="0062639B">
        <w:rPr>
          <w:rFonts w:ascii="Times New Roman" w:hAnsi="Times New Roman" w:cs="Times New Roman"/>
          <w:sz w:val="28"/>
          <w:szCs w:val="28"/>
        </w:rPr>
        <w:t xml:space="preserve"> был проведен сбор информации, получе</w:t>
      </w:r>
      <w:r w:rsidR="00CC0A2E">
        <w:rPr>
          <w:rFonts w:ascii="Times New Roman" w:hAnsi="Times New Roman" w:cs="Times New Roman"/>
          <w:sz w:val="28"/>
          <w:szCs w:val="28"/>
        </w:rPr>
        <w:t>нной</w:t>
      </w:r>
      <w:r w:rsidR="0062639B">
        <w:rPr>
          <w:rFonts w:ascii="Times New Roman" w:hAnsi="Times New Roman" w:cs="Times New Roman"/>
          <w:sz w:val="28"/>
          <w:szCs w:val="28"/>
        </w:rPr>
        <w:t xml:space="preserve">  посредством электронного сбора  аналитической документации и проведения </w:t>
      </w:r>
      <w:r w:rsidR="0062639B">
        <w:rPr>
          <w:rFonts w:ascii="Times New Roman" w:hAnsi="Times New Roman" w:cs="Times New Roman"/>
          <w:sz w:val="28"/>
          <w:szCs w:val="28"/>
        </w:rPr>
        <w:lastRenderedPageBreak/>
        <w:t>анкетирования</w:t>
      </w:r>
      <w:proofErr w:type="gramStart"/>
      <w:r w:rsidR="0062639B">
        <w:rPr>
          <w:rFonts w:ascii="Times New Roman" w:hAnsi="Times New Roman" w:cs="Times New Roman"/>
          <w:sz w:val="28"/>
          <w:szCs w:val="28"/>
        </w:rPr>
        <w:t xml:space="preserve"> </w:t>
      </w:r>
      <w:r w:rsidR="00CC0A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C0A2E">
        <w:rPr>
          <w:rFonts w:ascii="Times New Roman" w:hAnsi="Times New Roman" w:cs="Times New Roman"/>
          <w:sz w:val="28"/>
          <w:szCs w:val="28"/>
        </w:rPr>
        <w:t xml:space="preserve"> </w:t>
      </w:r>
      <w:r w:rsidR="0062639B">
        <w:rPr>
          <w:rFonts w:ascii="Times New Roman" w:hAnsi="Times New Roman" w:cs="Times New Roman"/>
          <w:sz w:val="28"/>
          <w:szCs w:val="28"/>
        </w:rPr>
        <w:t xml:space="preserve">  для формир</w:t>
      </w:r>
      <w:r w:rsidR="00CC0A2E">
        <w:rPr>
          <w:rFonts w:ascii="Times New Roman" w:hAnsi="Times New Roman" w:cs="Times New Roman"/>
          <w:sz w:val="28"/>
          <w:szCs w:val="28"/>
        </w:rPr>
        <w:t xml:space="preserve">ования интегрального рейтинга профессиональных образовательных организаций, подведомственных министерству общего и профессионального образования Свердловской области.  Результаты рейтинга пока отсутствуют.  </w:t>
      </w:r>
    </w:p>
    <w:p w:rsidR="005D2FA0" w:rsidRPr="005D2FA0" w:rsidRDefault="005D2FA0" w:rsidP="00512585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55A33" w:rsidRPr="004F5C67" w:rsidRDefault="00155A33" w:rsidP="0008622E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FA0">
        <w:rPr>
          <w:rFonts w:ascii="Times New Roman" w:hAnsi="Times New Roman" w:cs="Times New Roman"/>
          <w:b/>
          <w:sz w:val="28"/>
          <w:szCs w:val="28"/>
        </w:rPr>
        <w:t>Реализация мероприятий  по профилактике правонарушений  у несовершеннолетних</w:t>
      </w:r>
    </w:p>
    <w:p w:rsidR="004F5C67" w:rsidRPr="004F5C67" w:rsidRDefault="004F5C67" w:rsidP="004F5C67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студентов,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4F5C67">
        <w:rPr>
          <w:rFonts w:ascii="Times New Roman" w:hAnsi="Times New Roman" w:cs="Times New Roman"/>
          <w:sz w:val="28"/>
          <w:szCs w:val="28"/>
        </w:rPr>
        <w:t>тоящих</w:t>
      </w:r>
      <w:proofErr w:type="spellEnd"/>
      <w:r w:rsidRPr="004F5C67">
        <w:rPr>
          <w:rFonts w:ascii="Times New Roman" w:hAnsi="Times New Roman" w:cs="Times New Roman"/>
          <w:sz w:val="28"/>
          <w:szCs w:val="28"/>
        </w:rPr>
        <w:t xml:space="preserve"> на учете в ПДН:</w:t>
      </w:r>
    </w:p>
    <w:p w:rsidR="004F5C67" w:rsidRPr="004F5C67" w:rsidRDefault="004F5C67" w:rsidP="004F5C67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5C67">
        <w:rPr>
          <w:rFonts w:ascii="Times New Roman" w:hAnsi="Times New Roman" w:cs="Times New Roman"/>
          <w:sz w:val="28"/>
          <w:szCs w:val="28"/>
        </w:rPr>
        <w:t>2012 г – 12 чел.</w:t>
      </w:r>
    </w:p>
    <w:p w:rsidR="004F5C67" w:rsidRPr="004F5C67" w:rsidRDefault="004F5C67" w:rsidP="004F5C67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5C67">
        <w:rPr>
          <w:rFonts w:ascii="Times New Roman" w:hAnsi="Times New Roman" w:cs="Times New Roman"/>
          <w:sz w:val="28"/>
          <w:szCs w:val="28"/>
        </w:rPr>
        <w:t xml:space="preserve">2013 г.-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C67">
        <w:rPr>
          <w:rFonts w:ascii="Times New Roman" w:hAnsi="Times New Roman" w:cs="Times New Roman"/>
          <w:sz w:val="28"/>
          <w:szCs w:val="28"/>
        </w:rPr>
        <w:t>9чел.</w:t>
      </w:r>
    </w:p>
    <w:p w:rsidR="004F5C67" w:rsidRPr="004F5C67" w:rsidRDefault="004F5C67" w:rsidP="004F5C67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5C67">
        <w:rPr>
          <w:rFonts w:ascii="Times New Roman" w:hAnsi="Times New Roman" w:cs="Times New Roman"/>
          <w:sz w:val="28"/>
          <w:szCs w:val="28"/>
        </w:rPr>
        <w:t>2014 г.-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C67">
        <w:rPr>
          <w:rFonts w:ascii="Times New Roman" w:hAnsi="Times New Roman" w:cs="Times New Roman"/>
          <w:sz w:val="28"/>
          <w:szCs w:val="28"/>
        </w:rPr>
        <w:t xml:space="preserve"> 8 чел.</w:t>
      </w:r>
    </w:p>
    <w:p w:rsidR="004F5C67" w:rsidRPr="004F5C67" w:rsidRDefault="004F5C67" w:rsidP="004F5C67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5C67">
        <w:rPr>
          <w:rFonts w:ascii="Times New Roman" w:hAnsi="Times New Roman" w:cs="Times New Roman"/>
          <w:sz w:val="28"/>
          <w:szCs w:val="28"/>
        </w:rPr>
        <w:t xml:space="preserve">2015 г-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C67">
        <w:rPr>
          <w:rFonts w:ascii="Times New Roman" w:hAnsi="Times New Roman" w:cs="Times New Roman"/>
          <w:sz w:val="28"/>
          <w:szCs w:val="28"/>
        </w:rPr>
        <w:t>6 чел</w:t>
      </w:r>
    </w:p>
    <w:p w:rsidR="004F5C67" w:rsidRPr="004F5C67" w:rsidRDefault="004F5C67" w:rsidP="004F5C67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5C67">
        <w:rPr>
          <w:rFonts w:ascii="Times New Roman" w:hAnsi="Times New Roman" w:cs="Times New Roman"/>
          <w:sz w:val="28"/>
          <w:szCs w:val="28"/>
        </w:rPr>
        <w:t>Количество правонарушений:</w:t>
      </w:r>
    </w:p>
    <w:p w:rsidR="004F5C67" w:rsidRPr="004F5C67" w:rsidRDefault="004F5C67" w:rsidP="004F5C67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5C67">
        <w:rPr>
          <w:rFonts w:ascii="Times New Roman" w:hAnsi="Times New Roman" w:cs="Times New Roman"/>
          <w:sz w:val="28"/>
          <w:szCs w:val="28"/>
        </w:rPr>
        <w:t>2012 г.- 7</w:t>
      </w:r>
    </w:p>
    <w:p w:rsidR="004F5C67" w:rsidRPr="004F5C67" w:rsidRDefault="004F5C67" w:rsidP="004F5C67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5C67">
        <w:rPr>
          <w:rFonts w:ascii="Times New Roman" w:hAnsi="Times New Roman" w:cs="Times New Roman"/>
          <w:sz w:val="28"/>
          <w:szCs w:val="28"/>
        </w:rPr>
        <w:t>2013 г.- 6</w:t>
      </w:r>
    </w:p>
    <w:p w:rsidR="004F5C67" w:rsidRPr="004F5C67" w:rsidRDefault="004F5C67" w:rsidP="004F5C67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5C67">
        <w:rPr>
          <w:rFonts w:ascii="Times New Roman" w:hAnsi="Times New Roman" w:cs="Times New Roman"/>
          <w:sz w:val="28"/>
          <w:szCs w:val="28"/>
        </w:rPr>
        <w:t xml:space="preserve">2014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C67">
        <w:rPr>
          <w:rFonts w:ascii="Times New Roman" w:hAnsi="Times New Roman" w:cs="Times New Roman"/>
          <w:sz w:val="28"/>
          <w:szCs w:val="28"/>
        </w:rPr>
        <w:t>4.</w:t>
      </w:r>
    </w:p>
    <w:p w:rsidR="004F5C67" w:rsidRDefault="004F5C67" w:rsidP="004F5C67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5C67">
        <w:rPr>
          <w:rFonts w:ascii="Times New Roman" w:hAnsi="Times New Roman" w:cs="Times New Roman"/>
          <w:sz w:val="28"/>
          <w:szCs w:val="28"/>
        </w:rPr>
        <w:t xml:space="preserve">2015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5C6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F5C67" w:rsidRDefault="004F5C67" w:rsidP="004F5C67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Прослеживается позитивная динамика  снижения количества студентов, стоящих на учете в ПДН и сов</w:t>
      </w:r>
      <w:r w:rsidR="00F809C0">
        <w:rPr>
          <w:rFonts w:ascii="Times New Roman" w:hAnsi="Times New Roman" w:cs="Times New Roman"/>
          <w:sz w:val="28"/>
          <w:szCs w:val="28"/>
        </w:rPr>
        <w:t xml:space="preserve">ершивших правонарушения, как главный результат  проводимых мероприятий в данном направлении. </w:t>
      </w:r>
    </w:p>
    <w:p w:rsidR="00F809C0" w:rsidRPr="00F809C0" w:rsidRDefault="00F809C0" w:rsidP="00F809C0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809C0">
        <w:rPr>
          <w:rFonts w:ascii="Times New Roman" w:hAnsi="Times New Roman" w:cs="Times New Roman"/>
          <w:sz w:val="28"/>
          <w:szCs w:val="28"/>
        </w:rPr>
        <w:t>1.Взаимодействие с субъектами профила</w:t>
      </w:r>
      <w:r>
        <w:rPr>
          <w:rFonts w:ascii="Times New Roman" w:hAnsi="Times New Roman" w:cs="Times New Roman"/>
          <w:sz w:val="28"/>
          <w:szCs w:val="28"/>
        </w:rPr>
        <w:t>ктики: ПДН, ТКДН и ЗП, сельские администрации</w:t>
      </w:r>
      <w:r w:rsidRPr="00F809C0">
        <w:rPr>
          <w:rFonts w:ascii="Times New Roman" w:hAnsi="Times New Roman" w:cs="Times New Roman"/>
          <w:sz w:val="28"/>
          <w:szCs w:val="28"/>
        </w:rPr>
        <w:t>, ГИБДД и др.</w:t>
      </w:r>
    </w:p>
    <w:p w:rsidR="00F809C0" w:rsidRPr="00F809C0" w:rsidRDefault="00F809C0" w:rsidP="00F809C0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809C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9C0">
        <w:rPr>
          <w:rFonts w:ascii="Times New Roman" w:hAnsi="Times New Roman" w:cs="Times New Roman"/>
          <w:sz w:val="28"/>
          <w:szCs w:val="28"/>
        </w:rPr>
        <w:t xml:space="preserve">Реализация программ по профилактике правонарушений, безнадзорности, </w:t>
      </w:r>
      <w:proofErr w:type="spellStart"/>
      <w:r w:rsidRPr="00F809C0">
        <w:rPr>
          <w:rFonts w:ascii="Times New Roman" w:hAnsi="Times New Roman" w:cs="Times New Roman"/>
          <w:sz w:val="28"/>
          <w:szCs w:val="28"/>
        </w:rPr>
        <w:t>непосещаемости</w:t>
      </w:r>
      <w:proofErr w:type="spellEnd"/>
      <w:r w:rsidRPr="00F809C0">
        <w:rPr>
          <w:rFonts w:ascii="Times New Roman" w:hAnsi="Times New Roman" w:cs="Times New Roman"/>
          <w:sz w:val="28"/>
          <w:szCs w:val="28"/>
        </w:rPr>
        <w:t xml:space="preserve">, по профилактике наркомании, алкоголизма и </w:t>
      </w:r>
      <w:proofErr w:type="spellStart"/>
      <w:r w:rsidRPr="00F809C0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F809C0">
        <w:rPr>
          <w:rFonts w:ascii="Times New Roman" w:hAnsi="Times New Roman" w:cs="Times New Roman"/>
          <w:sz w:val="28"/>
          <w:szCs w:val="28"/>
        </w:rPr>
        <w:t>.</w:t>
      </w:r>
    </w:p>
    <w:p w:rsidR="00F809C0" w:rsidRPr="00F809C0" w:rsidRDefault="00F809C0" w:rsidP="00F809C0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809C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 Техникуме создан и активно действует  Совет</w:t>
      </w:r>
      <w:r w:rsidRPr="00F809C0">
        <w:rPr>
          <w:rFonts w:ascii="Times New Roman" w:hAnsi="Times New Roman" w:cs="Times New Roman"/>
          <w:sz w:val="28"/>
          <w:szCs w:val="28"/>
        </w:rPr>
        <w:t xml:space="preserve"> по профилактике.</w:t>
      </w:r>
    </w:p>
    <w:p w:rsidR="004F5C67" w:rsidRDefault="00F809C0" w:rsidP="00F809C0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809C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Регулярно  п</w:t>
      </w:r>
      <w:r w:rsidRPr="00F809C0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 xml:space="preserve">одятся  мероприятия, направленные </w:t>
      </w:r>
      <w:r w:rsidRPr="00F809C0">
        <w:rPr>
          <w:rFonts w:ascii="Times New Roman" w:hAnsi="Times New Roman" w:cs="Times New Roman"/>
          <w:sz w:val="28"/>
          <w:szCs w:val="28"/>
        </w:rPr>
        <w:t xml:space="preserve"> на ликвидацию правовой неграмотности студентов и родителей: Дни правовой грамотности, Административная и Уголовная ответственность несовершеннолетних.</w:t>
      </w:r>
    </w:p>
    <w:p w:rsidR="00F809C0" w:rsidRPr="004F5C67" w:rsidRDefault="00F809C0" w:rsidP="00F809C0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55A33" w:rsidRDefault="00155A33" w:rsidP="0008622E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9C0">
        <w:rPr>
          <w:rFonts w:ascii="Times New Roman" w:hAnsi="Times New Roman" w:cs="Times New Roman"/>
          <w:b/>
          <w:sz w:val="28"/>
          <w:szCs w:val="28"/>
        </w:rPr>
        <w:t xml:space="preserve">Реализация социокультурных проектов </w:t>
      </w:r>
    </w:p>
    <w:p w:rsidR="00F809C0" w:rsidRDefault="00E313AD" w:rsidP="00F809C0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09C0" w:rsidRPr="00F809C0">
        <w:rPr>
          <w:rFonts w:ascii="Times New Roman" w:hAnsi="Times New Roman" w:cs="Times New Roman"/>
          <w:sz w:val="28"/>
          <w:szCs w:val="28"/>
        </w:rPr>
        <w:t xml:space="preserve">В 2014-2015 г. </w:t>
      </w:r>
      <w:r w:rsidR="00F809C0">
        <w:rPr>
          <w:rFonts w:ascii="Times New Roman" w:hAnsi="Times New Roman" w:cs="Times New Roman"/>
          <w:sz w:val="28"/>
          <w:szCs w:val="28"/>
        </w:rPr>
        <w:t xml:space="preserve">  в техникуме была начата  работа по созданию  военно-исторического музея. Средства  на ремонт помещения были привлечены  с помощью  спонсоров, социальных партнеров   и добровольных пожертвований.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09C0">
        <w:rPr>
          <w:rFonts w:ascii="Times New Roman" w:hAnsi="Times New Roman" w:cs="Times New Roman"/>
          <w:sz w:val="28"/>
          <w:szCs w:val="28"/>
        </w:rPr>
        <w:t xml:space="preserve">Экспозиция музея имеет ярко выраженный патриотический характер, направлена на воспитание у подрастающего поколения  чувства гордости за свою страну, малую родину, своих </w:t>
      </w:r>
      <w:r>
        <w:rPr>
          <w:rFonts w:ascii="Times New Roman" w:hAnsi="Times New Roman" w:cs="Times New Roman"/>
          <w:sz w:val="28"/>
          <w:szCs w:val="28"/>
        </w:rPr>
        <w:t xml:space="preserve"> земляков, принимавших участие  в  Великой Отечественной войны, принимавших участие в защите интересов    родной страны во время военных конфликтов  в других странах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афганская тематика). Богато представлена экспозиция, иллюстрирующая жизнь и быт  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в разные периоды истории. В музее  техникума  находится точная копия Знамени  Победы,  переданная  Советом ветеранов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ГО.</w:t>
      </w:r>
    </w:p>
    <w:p w:rsidR="00624403" w:rsidRPr="00624403" w:rsidRDefault="00E313AD" w:rsidP="00556092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2013-2015 г.  в техникуме активно реализуется   социокультурный проект </w:t>
      </w:r>
      <w:r w:rsidR="00624403">
        <w:rPr>
          <w:rFonts w:ascii="Times New Roman" w:hAnsi="Times New Roman" w:cs="Times New Roman"/>
          <w:sz w:val="28"/>
          <w:szCs w:val="28"/>
        </w:rPr>
        <w:t xml:space="preserve"> по  в</w:t>
      </w:r>
      <w:r w:rsidR="00A41354">
        <w:rPr>
          <w:rFonts w:ascii="Times New Roman" w:hAnsi="Times New Roman" w:cs="Times New Roman"/>
          <w:sz w:val="28"/>
          <w:szCs w:val="28"/>
        </w:rPr>
        <w:t>олонтерс</w:t>
      </w:r>
      <w:r w:rsidR="00624403">
        <w:rPr>
          <w:rFonts w:ascii="Times New Roman" w:hAnsi="Times New Roman" w:cs="Times New Roman"/>
          <w:sz w:val="28"/>
          <w:szCs w:val="28"/>
        </w:rPr>
        <w:t>кому  движению:</w:t>
      </w:r>
      <w:r w:rsidR="00A41354">
        <w:rPr>
          <w:rFonts w:ascii="Times New Roman" w:hAnsi="Times New Roman" w:cs="Times New Roman"/>
          <w:sz w:val="28"/>
          <w:szCs w:val="28"/>
        </w:rPr>
        <w:t xml:space="preserve">  «Кукушкины  дети»,</w:t>
      </w:r>
      <w:r w:rsidR="00624403">
        <w:rPr>
          <w:rFonts w:ascii="Times New Roman" w:hAnsi="Times New Roman" w:cs="Times New Roman"/>
          <w:sz w:val="28"/>
          <w:szCs w:val="28"/>
        </w:rPr>
        <w:t xml:space="preserve"> «Кукушкины дети-2. Подарок Деда Мороза», «Кукушкины дети – 3. Учим и учимся», </w:t>
      </w:r>
      <w:proofErr w:type="gramStart"/>
      <w:r w:rsidR="00A41354">
        <w:rPr>
          <w:rFonts w:ascii="Times New Roman" w:hAnsi="Times New Roman" w:cs="Times New Roman"/>
          <w:sz w:val="28"/>
          <w:szCs w:val="28"/>
        </w:rPr>
        <w:lastRenderedPageBreak/>
        <w:t>характеризующийся</w:t>
      </w:r>
      <w:proofErr w:type="gramEnd"/>
      <w:r w:rsidR="00A41354">
        <w:rPr>
          <w:rFonts w:ascii="Times New Roman" w:hAnsi="Times New Roman" w:cs="Times New Roman"/>
          <w:sz w:val="28"/>
          <w:szCs w:val="28"/>
        </w:rPr>
        <w:t xml:space="preserve"> помощью детям  из неблагополучных семей, находящихся на реабилитации в  местном реабилитационном центре «Полянка». Реализация проекта направлена на  формирование социально-бытовых навыков детей  от 3 до 18 лет.  Результаты </w:t>
      </w:r>
      <w:r w:rsidR="00624403">
        <w:rPr>
          <w:rFonts w:ascii="Times New Roman" w:hAnsi="Times New Roman" w:cs="Times New Roman"/>
          <w:sz w:val="28"/>
          <w:szCs w:val="28"/>
        </w:rPr>
        <w:t xml:space="preserve"> деятельности по данному проекту  </w:t>
      </w:r>
      <w:r w:rsidR="00624403" w:rsidRPr="00624403">
        <w:rPr>
          <w:rFonts w:ascii="Times New Roman" w:hAnsi="Times New Roman" w:cs="Times New Roman"/>
          <w:sz w:val="28"/>
          <w:szCs w:val="28"/>
        </w:rPr>
        <w:t xml:space="preserve">представлены  на  региональном фестивале  «Профессионалы Урала» 2012, 2013, 2014 </w:t>
      </w:r>
      <w:proofErr w:type="spellStart"/>
      <w:r w:rsidR="00624403" w:rsidRPr="00624403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624403" w:rsidRPr="00624403">
        <w:rPr>
          <w:rFonts w:ascii="Times New Roman" w:hAnsi="Times New Roman" w:cs="Times New Roman"/>
          <w:sz w:val="28"/>
          <w:szCs w:val="28"/>
        </w:rPr>
        <w:t>.- призеры - 24 человека</w:t>
      </w:r>
    </w:p>
    <w:p w:rsidR="008404BD" w:rsidRPr="00004508" w:rsidRDefault="00624403" w:rsidP="00004508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4403">
        <w:rPr>
          <w:rFonts w:ascii="Times New Roman" w:hAnsi="Times New Roman" w:cs="Times New Roman"/>
          <w:sz w:val="28"/>
          <w:szCs w:val="28"/>
        </w:rPr>
        <w:t xml:space="preserve">      В 2015 г. в рамках подготовки к</w:t>
      </w:r>
      <w:r w:rsidR="00556092">
        <w:rPr>
          <w:rFonts w:ascii="Times New Roman" w:hAnsi="Times New Roman" w:cs="Times New Roman"/>
          <w:sz w:val="28"/>
          <w:szCs w:val="28"/>
        </w:rPr>
        <w:t xml:space="preserve"> празднованию 75-летия</w:t>
      </w:r>
      <w:r w:rsidRPr="00624403">
        <w:rPr>
          <w:rFonts w:ascii="Times New Roman" w:hAnsi="Times New Roman" w:cs="Times New Roman"/>
          <w:sz w:val="28"/>
          <w:szCs w:val="28"/>
        </w:rPr>
        <w:t xml:space="preserve">   создания профессионально-тех</w:t>
      </w:r>
      <w:r w:rsidR="00556092">
        <w:rPr>
          <w:rFonts w:ascii="Times New Roman" w:hAnsi="Times New Roman" w:cs="Times New Roman"/>
          <w:sz w:val="28"/>
          <w:szCs w:val="28"/>
        </w:rPr>
        <w:t xml:space="preserve">нического образования проведена  </w:t>
      </w:r>
      <w:r w:rsidRPr="00624403">
        <w:rPr>
          <w:rFonts w:ascii="Times New Roman" w:hAnsi="Times New Roman" w:cs="Times New Roman"/>
          <w:sz w:val="28"/>
          <w:szCs w:val="28"/>
        </w:rPr>
        <w:t xml:space="preserve"> работа по созданию и открытию  «Галереи Славы» ветеранов  профессионально-технического образования </w:t>
      </w:r>
      <w:r w:rsidR="00556092">
        <w:rPr>
          <w:rFonts w:ascii="Times New Roman" w:hAnsi="Times New Roman" w:cs="Times New Roman"/>
          <w:sz w:val="28"/>
          <w:szCs w:val="28"/>
        </w:rPr>
        <w:t xml:space="preserve"> </w:t>
      </w:r>
      <w:r w:rsidR="00411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6BD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="004116BD">
        <w:rPr>
          <w:rFonts w:ascii="Times New Roman" w:hAnsi="Times New Roman" w:cs="Times New Roman"/>
          <w:sz w:val="28"/>
          <w:szCs w:val="28"/>
        </w:rPr>
        <w:t xml:space="preserve"> агропромышленного техникума. </w:t>
      </w:r>
    </w:p>
    <w:p w:rsidR="00155A33" w:rsidRDefault="00155A33" w:rsidP="0008622E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092">
        <w:rPr>
          <w:rFonts w:ascii="Times New Roman" w:hAnsi="Times New Roman" w:cs="Times New Roman"/>
          <w:b/>
          <w:sz w:val="28"/>
          <w:szCs w:val="28"/>
        </w:rPr>
        <w:t xml:space="preserve"> Работа с одаренными детьми</w:t>
      </w:r>
    </w:p>
    <w:p w:rsidR="004116BD" w:rsidRDefault="00004508" w:rsidP="00556092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6092" w:rsidRPr="004116BD">
        <w:rPr>
          <w:rFonts w:ascii="Times New Roman" w:hAnsi="Times New Roman" w:cs="Times New Roman"/>
          <w:sz w:val="28"/>
          <w:szCs w:val="28"/>
        </w:rPr>
        <w:t xml:space="preserve">Работа с одаренными  обучающимися </w:t>
      </w:r>
      <w:proofErr w:type="gramStart"/>
      <w:r w:rsidR="00556092" w:rsidRPr="004116BD">
        <w:rPr>
          <w:rFonts w:ascii="Times New Roman" w:hAnsi="Times New Roman" w:cs="Times New Roman"/>
          <w:sz w:val="28"/>
          <w:szCs w:val="28"/>
        </w:rPr>
        <w:t>выстраивается</w:t>
      </w:r>
      <w:proofErr w:type="gramEnd"/>
      <w:r w:rsidR="00556092" w:rsidRPr="004116BD">
        <w:rPr>
          <w:rFonts w:ascii="Times New Roman" w:hAnsi="Times New Roman" w:cs="Times New Roman"/>
          <w:sz w:val="28"/>
          <w:szCs w:val="28"/>
        </w:rPr>
        <w:t xml:space="preserve"> прежде всего в соответствии со спецификой профессиональной образовательной организации</w:t>
      </w:r>
      <w:r w:rsidR="004116BD">
        <w:rPr>
          <w:rFonts w:ascii="Times New Roman" w:hAnsi="Times New Roman" w:cs="Times New Roman"/>
          <w:sz w:val="28"/>
          <w:szCs w:val="28"/>
        </w:rPr>
        <w:t xml:space="preserve">:  поддержка и развитие   профессионального мастерства  студентов, овладевающих профессиональными компетенциями и развитие  творческих способностей, как элементов общих компетенций.  Результаты работы в данном направлении:  </w:t>
      </w:r>
    </w:p>
    <w:p w:rsidR="00556092" w:rsidRDefault="005E7F45" w:rsidP="00556092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D3869">
        <w:rPr>
          <w:rFonts w:ascii="Times New Roman" w:hAnsi="Times New Roman" w:cs="Times New Roman"/>
          <w:sz w:val="28"/>
          <w:szCs w:val="28"/>
        </w:rPr>
        <w:t xml:space="preserve"> </w:t>
      </w:r>
      <w:r w:rsidRPr="005E7F45">
        <w:rPr>
          <w:rFonts w:ascii="Times New Roman" w:hAnsi="Times New Roman" w:cs="Times New Roman"/>
          <w:sz w:val="28"/>
          <w:szCs w:val="28"/>
        </w:rPr>
        <w:t xml:space="preserve">Участие  </w:t>
      </w:r>
      <w:proofErr w:type="gramStart"/>
      <w:r w:rsidRPr="005E7F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E7F45">
        <w:rPr>
          <w:rFonts w:ascii="Times New Roman" w:hAnsi="Times New Roman" w:cs="Times New Roman"/>
          <w:sz w:val="28"/>
          <w:szCs w:val="28"/>
        </w:rPr>
        <w:t xml:space="preserve">  в областном</w:t>
      </w:r>
      <w:r w:rsidR="004116BD" w:rsidRPr="005E7F45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5E7F45">
        <w:rPr>
          <w:rFonts w:ascii="Times New Roman" w:hAnsi="Times New Roman" w:cs="Times New Roman"/>
          <w:sz w:val="28"/>
          <w:szCs w:val="28"/>
        </w:rPr>
        <w:t>е</w:t>
      </w:r>
      <w:r w:rsidR="004116BD" w:rsidRPr="005E7F45">
        <w:rPr>
          <w:rFonts w:ascii="Times New Roman" w:hAnsi="Times New Roman" w:cs="Times New Roman"/>
          <w:sz w:val="28"/>
          <w:szCs w:val="28"/>
        </w:rPr>
        <w:t xml:space="preserve"> олимпиады профессиона</w:t>
      </w:r>
      <w:r w:rsidRPr="005E7F45">
        <w:rPr>
          <w:rFonts w:ascii="Times New Roman" w:hAnsi="Times New Roman" w:cs="Times New Roman"/>
          <w:sz w:val="28"/>
          <w:szCs w:val="28"/>
        </w:rPr>
        <w:t>льного мастерства:</w:t>
      </w:r>
    </w:p>
    <w:p w:rsidR="00B56206" w:rsidRPr="0008622E" w:rsidRDefault="00B56206" w:rsidP="0008622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22E">
        <w:rPr>
          <w:rFonts w:ascii="Times New Roman" w:hAnsi="Times New Roman" w:cs="Times New Roman"/>
          <w:sz w:val="28"/>
          <w:szCs w:val="28"/>
        </w:rPr>
        <w:t xml:space="preserve">2012-2013 г. </w:t>
      </w:r>
      <w:r w:rsidRPr="0008622E">
        <w:rPr>
          <w:rFonts w:ascii="Times New Roman" w:hAnsi="Times New Roman" w:cs="Times New Roman"/>
          <w:sz w:val="28"/>
          <w:szCs w:val="28"/>
        </w:rPr>
        <w:tab/>
      </w:r>
    </w:p>
    <w:p w:rsidR="00B56206" w:rsidRPr="00B56206" w:rsidRDefault="00B56206" w:rsidP="00B56206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56206">
        <w:rPr>
          <w:rFonts w:ascii="Times New Roman" w:hAnsi="Times New Roman" w:cs="Times New Roman"/>
          <w:sz w:val="28"/>
          <w:szCs w:val="28"/>
        </w:rPr>
        <w:t>Тарасов Алексе</w:t>
      </w:r>
      <w:proofErr w:type="gramStart"/>
      <w:r w:rsidRPr="00B56206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B56206">
        <w:rPr>
          <w:rFonts w:ascii="Times New Roman" w:hAnsi="Times New Roman" w:cs="Times New Roman"/>
          <w:sz w:val="28"/>
          <w:szCs w:val="28"/>
        </w:rPr>
        <w:t>слесарь по ремонту автомобилей)</w:t>
      </w:r>
      <w:r w:rsidR="005E7F45">
        <w:rPr>
          <w:rFonts w:ascii="Times New Roman" w:hAnsi="Times New Roman" w:cs="Times New Roman"/>
          <w:sz w:val="28"/>
          <w:szCs w:val="28"/>
        </w:rPr>
        <w:t xml:space="preserve"> </w:t>
      </w:r>
      <w:r w:rsidRPr="00B56206">
        <w:rPr>
          <w:rFonts w:ascii="Times New Roman" w:hAnsi="Times New Roman" w:cs="Times New Roman"/>
          <w:sz w:val="28"/>
          <w:szCs w:val="28"/>
        </w:rPr>
        <w:t>-</w:t>
      </w:r>
      <w:r w:rsidR="005E7F45">
        <w:rPr>
          <w:rFonts w:ascii="Times New Roman" w:hAnsi="Times New Roman" w:cs="Times New Roman"/>
          <w:sz w:val="28"/>
          <w:szCs w:val="28"/>
        </w:rPr>
        <w:t xml:space="preserve"> у</w:t>
      </w:r>
      <w:r w:rsidRPr="00B56206">
        <w:rPr>
          <w:rFonts w:ascii="Times New Roman" w:hAnsi="Times New Roman" w:cs="Times New Roman"/>
          <w:sz w:val="28"/>
          <w:szCs w:val="28"/>
        </w:rPr>
        <w:t xml:space="preserve">частник областного этапа. Руководитель </w:t>
      </w:r>
      <w:proofErr w:type="spellStart"/>
      <w:r w:rsidRPr="00B56206">
        <w:rPr>
          <w:rFonts w:ascii="Times New Roman" w:hAnsi="Times New Roman" w:cs="Times New Roman"/>
          <w:sz w:val="28"/>
          <w:szCs w:val="28"/>
        </w:rPr>
        <w:t>Кетов</w:t>
      </w:r>
      <w:proofErr w:type="spellEnd"/>
      <w:r w:rsidRPr="00B56206">
        <w:rPr>
          <w:rFonts w:ascii="Times New Roman" w:hAnsi="Times New Roman" w:cs="Times New Roman"/>
          <w:sz w:val="28"/>
          <w:szCs w:val="28"/>
        </w:rPr>
        <w:t xml:space="preserve"> А.Ф.</w:t>
      </w:r>
    </w:p>
    <w:p w:rsidR="00B56206" w:rsidRDefault="00B56206" w:rsidP="00B56206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206">
        <w:rPr>
          <w:rFonts w:ascii="Times New Roman" w:hAnsi="Times New Roman" w:cs="Times New Roman"/>
          <w:sz w:val="28"/>
          <w:szCs w:val="28"/>
        </w:rPr>
        <w:t>Изгагин</w:t>
      </w:r>
      <w:proofErr w:type="spellEnd"/>
      <w:r w:rsidRPr="00B56206">
        <w:rPr>
          <w:rFonts w:ascii="Times New Roman" w:hAnsi="Times New Roman" w:cs="Times New Roman"/>
          <w:sz w:val="28"/>
          <w:szCs w:val="28"/>
        </w:rPr>
        <w:t xml:space="preserve"> Геннади</w:t>
      </w:r>
      <w:r w:rsidR="005E7F45">
        <w:rPr>
          <w:rFonts w:ascii="Times New Roman" w:hAnsi="Times New Roman" w:cs="Times New Roman"/>
          <w:sz w:val="28"/>
          <w:szCs w:val="28"/>
        </w:rPr>
        <w:t>й (водитель автомобиля) - у</w:t>
      </w:r>
      <w:r w:rsidRPr="00B56206">
        <w:rPr>
          <w:rFonts w:ascii="Times New Roman" w:hAnsi="Times New Roman" w:cs="Times New Roman"/>
          <w:sz w:val="28"/>
          <w:szCs w:val="28"/>
        </w:rPr>
        <w:t xml:space="preserve">частник областного этапа. Руководитель </w:t>
      </w:r>
      <w:proofErr w:type="spellStart"/>
      <w:r w:rsidRPr="00B56206">
        <w:rPr>
          <w:rFonts w:ascii="Times New Roman" w:hAnsi="Times New Roman" w:cs="Times New Roman"/>
          <w:sz w:val="28"/>
          <w:szCs w:val="28"/>
        </w:rPr>
        <w:t>Кондрашин</w:t>
      </w:r>
      <w:proofErr w:type="spellEnd"/>
      <w:r w:rsidRPr="00B56206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B56206" w:rsidRPr="005E7F45" w:rsidRDefault="00B56206" w:rsidP="0008622E">
      <w:pPr>
        <w:pStyle w:val="a3"/>
        <w:numPr>
          <w:ilvl w:val="0"/>
          <w:numId w:val="6"/>
        </w:numPr>
        <w:spacing w:before="20"/>
        <w:rPr>
          <w:rFonts w:ascii="Times New Roman" w:hAnsi="Times New Roman" w:cs="Times New Roman"/>
          <w:sz w:val="28"/>
          <w:szCs w:val="28"/>
        </w:rPr>
      </w:pPr>
      <w:r w:rsidRPr="005E7F45">
        <w:rPr>
          <w:rFonts w:ascii="Times New Roman" w:hAnsi="Times New Roman" w:cs="Times New Roman"/>
          <w:sz w:val="28"/>
          <w:szCs w:val="28"/>
        </w:rPr>
        <w:t>2013-2014 г.</w:t>
      </w:r>
    </w:p>
    <w:p w:rsidR="00B56206" w:rsidRPr="0008622E" w:rsidRDefault="00B56206" w:rsidP="00B56206">
      <w:pPr>
        <w:spacing w:before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206">
        <w:rPr>
          <w:rFonts w:ascii="Times New Roman" w:hAnsi="Times New Roman" w:cs="Times New Roman"/>
          <w:sz w:val="28"/>
          <w:szCs w:val="28"/>
        </w:rPr>
        <w:t xml:space="preserve"> </w:t>
      </w:r>
      <w:r w:rsidRPr="000862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третьего (областного) этапа Олимпиады профессионального мастерства:</w:t>
      </w:r>
    </w:p>
    <w:p w:rsidR="00B56206" w:rsidRPr="00B56206" w:rsidRDefault="00B56206" w:rsidP="00B56206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620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Чебыкина</w:t>
      </w:r>
      <w:proofErr w:type="spellEnd"/>
      <w:r w:rsidRPr="00B5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Наталья, 4 место, ОП «Продавец, контролёр-кассир» (Щапова С.А.)</w:t>
      </w:r>
    </w:p>
    <w:p w:rsidR="00B56206" w:rsidRDefault="00711F08" w:rsidP="00B56206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Степанов Артём  , 6 место   </w:t>
      </w:r>
      <w:r w:rsidR="00B56206" w:rsidRPr="00B5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 «Автомеханик», номинация «Слесарь по ремонту автомобилей» (</w:t>
      </w:r>
      <w:proofErr w:type="spellStart"/>
      <w:r w:rsidR="00B56206" w:rsidRPr="00B562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Канышев</w:t>
      </w:r>
      <w:proofErr w:type="spellEnd"/>
      <w:r w:rsidR="00B56206" w:rsidRPr="00B5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П.Е)</w:t>
      </w:r>
    </w:p>
    <w:p w:rsidR="00B56206" w:rsidRPr="0008622E" w:rsidRDefault="00B56206" w:rsidP="00B56206">
      <w:pPr>
        <w:spacing w:before="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Стипендиат Губернатора Свердловской области</w:t>
      </w:r>
      <w:r w:rsidR="00086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«За освоение рабочей профессии»  -  </w:t>
      </w:r>
      <w:proofErr w:type="spellStart"/>
      <w:r w:rsidR="000862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Горнушкина</w:t>
      </w:r>
      <w:proofErr w:type="spellEnd"/>
      <w:r w:rsidR="0008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</w:t>
      </w:r>
      <w:proofErr w:type="gramStart"/>
      <w:r w:rsidR="0008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2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5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 СПО ППКРС «Повар, кондитер</w:t>
      </w:r>
      <w:r w:rsidR="005E7F4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56206" w:rsidRDefault="00B56206" w:rsidP="00B56206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206" w:rsidRPr="0008622E" w:rsidRDefault="00B56206" w:rsidP="0008622E">
      <w:pPr>
        <w:pStyle w:val="a3"/>
        <w:numPr>
          <w:ilvl w:val="0"/>
          <w:numId w:val="6"/>
        </w:num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2E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2014-2015 г.</w:t>
      </w:r>
    </w:p>
    <w:p w:rsidR="00B56206" w:rsidRPr="0008622E" w:rsidRDefault="00B56206" w:rsidP="00556092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56206">
        <w:rPr>
          <w:rFonts w:ascii="Times New Roman" w:hAnsi="Times New Roman" w:cs="Times New Roman"/>
          <w:b/>
          <w:sz w:val="28"/>
          <w:szCs w:val="28"/>
        </w:rPr>
        <w:t>Стипендиат Губернатора</w:t>
      </w:r>
      <w:r w:rsidR="00086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 освоение рабочей профессии»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22E">
        <w:rPr>
          <w:rFonts w:ascii="Times New Roman" w:hAnsi="Times New Roman" w:cs="Times New Roman"/>
          <w:sz w:val="28"/>
          <w:szCs w:val="28"/>
        </w:rPr>
        <w:t>Шаров Александр</w:t>
      </w:r>
      <w:r w:rsidR="005E7F45" w:rsidRPr="0008622E">
        <w:rPr>
          <w:rFonts w:ascii="Times New Roman" w:hAnsi="Times New Roman" w:cs="Times New Roman"/>
          <w:sz w:val="28"/>
          <w:szCs w:val="28"/>
        </w:rPr>
        <w:t>, ОП СПО ППКРС «Мастер сельскохозяйственного производства»</w:t>
      </w:r>
    </w:p>
    <w:p w:rsidR="00B56206" w:rsidRPr="0008622E" w:rsidRDefault="00B56206" w:rsidP="00556092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86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206" w:rsidRPr="0008622E" w:rsidRDefault="0008622E" w:rsidP="00556092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22E">
        <w:rPr>
          <w:rFonts w:ascii="Times New Roman" w:hAnsi="Times New Roman" w:cs="Times New Roman"/>
          <w:b/>
          <w:sz w:val="28"/>
          <w:szCs w:val="28"/>
        </w:rPr>
        <w:t>Достижения обучающихся в социокультурных проектах и мероприятиях:</w:t>
      </w:r>
    </w:p>
    <w:p w:rsidR="00556092" w:rsidRPr="00556092" w:rsidRDefault="00556092" w:rsidP="00556092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56092">
        <w:rPr>
          <w:rFonts w:ascii="Times New Roman" w:hAnsi="Times New Roman" w:cs="Times New Roman"/>
          <w:sz w:val="28"/>
          <w:szCs w:val="28"/>
        </w:rPr>
        <w:t>- 1 место в III областном конкурсе «Поддержка молодежных инициатив Свердловской области» 2014 г. – 8 чел.</w:t>
      </w:r>
    </w:p>
    <w:p w:rsidR="00556092" w:rsidRPr="00556092" w:rsidRDefault="00556092" w:rsidP="00556092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56092">
        <w:rPr>
          <w:rFonts w:ascii="Times New Roman" w:hAnsi="Times New Roman" w:cs="Times New Roman"/>
          <w:sz w:val="28"/>
          <w:szCs w:val="28"/>
        </w:rPr>
        <w:t xml:space="preserve">- 3 место в областном конкурсе по </w:t>
      </w:r>
      <w:r w:rsidR="004116BD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 w:rsidRPr="00556092">
        <w:rPr>
          <w:rFonts w:ascii="Times New Roman" w:hAnsi="Times New Roman" w:cs="Times New Roman"/>
          <w:sz w:val="28"/>
          <w:szCs w:val="28"/>
        </w:rPr>
        <w:t xml:space="preserve">  2014 г. - 3 чел.</w:t>
      </w:r>
    </w:p>
    <w:p w:rsidR="00556092" w:rsidRPr="00556092" w:rsidRDefault="00556092" w:rsidP="00556092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56092">
        <w:rPr>
          <w:rFonts w:ascii="Times New Roman" w:hAnsi="Times New Roman" w:cs="Times New Roman"/>
          <w:sz w:val="28"/>
          <w:szCs w:val="28"/>
        </w:rPr>
        <w:t>- Международные интернет олимпиады по математике, логике, физике – 63 чел.</w:t>
      </w:r>
    </w:p>
    <w:p w:rsidR="00556092" w:rsidRDefault="004116BD" w:rsidP="00556092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56092" w:rsidRPr="00556092">
        <w:rPr>
          <w:rFonts w:ascii="Times New Roman" w:hAnsi="Times New Roman" w:cs="Times New Roman"/>
          <w:sz w:val="28"/>
          <w:szCs w:val="28"/>
        </w:rPr>
        <w:t>Участие в региональном фестивал</w:t>
      </w:r>
      <w:r>
        <w:rPr>
          <w:rFonts w:ascii="Times New Roman" w:hAnsi="Times New Roman" w:cs="Times New Roman"/>
          <w:sz w:val="28"/>
          <w:szCs w:val="28"/>
        </w:rPr>
        <w:t>е профессий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World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Ural</w:t>
      </w:r>
      <w:r w:rsidR="00556092" w:rsidRPr="00556092">
        <w:rPr>
          <w:rFonts w:ascii="Times New Roman" w:hAnsi="Times New Roman" w:cs="Times New Roman"/>
          <w:sz w:val="28"/>
          <w:szCs w:val="28"/>
        </w:rPr>
        <w:t>»</w:t>
      </w:r>
      <w:r w:rsidRPr="004116B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компетенции «Кондитер», «Каменщик», «Слесарь по ремонту сельскохозяйственных машин и оборудования»</w:t>
      </w:r>
      <w:r w:rsidR="00556092" w:rsidRPr="00556092">
        <w:rPr>
          <w:rFonts w:ascii="Times New Roman" w:hAnsi="Times New Roman" w:cs="Times New Roman"/>
          <w:sz w:val="28"/>
          <w:szCs w:val="28"/>
        </w:rPr>
        <w:t xml:space="preserve">  2013,  2014, 2015 </w:t>
      </w:r>
      <w:proofErr w:type="spellStart"/>
      <w:r w:rsidR="00556092" w:rsidRPr="0055609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556092" w:rsidRPr="00556092">
        <w:rPr>
          <w:rFonts w:ascii="Times New Roman" w:hAnsi="Times New Roman" w:cs="Times New Roman"/>
          <w:sz w:val="28"/>
          <w:szCs w:val="28"/>
        </w:rPr>
        <w:t>. – 4 чел.</w:t>
      </w:r>
      <w:proofErr w:type="gramEnd"/>
    </w:p>
    <w:p w:rsidR="004116BD" w:rsidRPr="00556092" w:rsidRDefault="004116BD" w:rsidP="00556092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6092">
        <w:rPr>
          <w:rFonts w:ascii="Times New Roman" w:hAnsi="Times New Roman" w:cs="Times New Roman"/>
          <w:sz w:val="28"/>
          <w:szCs w:val="28"/>
        </w:rPr>
        <w:t>Участие в областном конкурсе поваров «Наследники Победы» - 1 чел.</w:t>
      </w:r>
      <w:r w:rsidRPr="00411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092" w:rsidRPr="00556092" w:rsidRDefault="00497802" w:rsidP="00556092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6092" w:rsidRPr="00556092">
        <w:rPr>
          <w:rFonts w:ascii="Times New Roman" w:hAnsi="Times New Roman" w:cs="Times New Roman"/>
          <w:sz w:val="28"/>
          <w:szCs w:val="28"/>
        </w:rPr>
        <w:t xml:space="preserve">Участие в областной научно-практической конференции «Молодежь и аграрная наука» 2012, 2013,2014 </w:t>
      </w:r>
      <w:proofErr w:type="spellStart"/>
      <w:r w:rsidR="00556092" w:rsidRPr="0055609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556092" w:rsidRPr="00556092">
        <w:rPr>
          <w:rFonts w:ascii="Times New Roman" w:hAnsi="Times New Roman" w:cs="Times New Roman"/>
          <w:sz w:val="28"/>
          <w:szCs w:val="28"/>
        </w:rPr>
        <w:t>.- 1 место – 5 чел.</w:t>
      </w:r>
    </w:p>
    <w:p w:rsidR="00556092" w:rsidRPr="00556092" w:rsidRDefault="00497802" w:rsidP="00556092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6092" w:rsidRPr="00556092">
        <w:rPr>
          <w:rFonts w:ascii="Times New Roman" w:hAnsi="Times New Roman" w:cs="Times New Roman"/>
          <w:sz w:val="28"/>
          <w:szCs w:val="28"/>
        </w:rPr>
        <w:t>Участие в территориальной научно-практической конференции «Молодежь. Инициатива. Творчество» (ежегодно) – 38 чел.</w:t>
      </w:r>
    </w:p>
    <w:p w:rsidR="00556092" w:rsidRPr="00556092" w:rsidRDefault="00497802" w:rsidP="00556092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6092" w:rsidRPr="00556092">
        <w:rPr>
          <w:rFonts w:ascii="Times New Roman" w:hAnsi="Times New Roman" w:cs="Times New Roman"/>
          <w:sz w:val="28"/>
          <w:szCs w:val="28"/>
        </w:rPr>
        <w:t>Участие в районном фестивале патриотической песни «Россия, ты в сердце моем» 2015 г. – 1 чел.</w:t>
      </w:r>
    </w:p>
    <w:p w:rsidR="0020042E" w:rsidRPr="00E77906" w:rsidRDefault="00497802" w:rsidP="00E77906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 </w:t>
      </w:r>
      <w:r w:rsidR="004116BD" w:rsidRPr="00556092">
        <w:rPr>
          <w:rFonts w:ascii="Times New Roman" w:hAnsi="Times New Roman" w:cs="Times New Roman"/>
          <w:sz w:val="28"/>
          <w:szCs w:val="28"/>
        </w:rPr>
        <w:t>областном фестивале КВН агропромышленного комплекса 2013 г.- 8</w:t>
      </w:r>
      <w:r w:rsidR="00E7790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0042E" w:rsidRPr="00556092" w:rsidRDefault="0020042E" w:rsidP="00556092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55A33" w:rsidRDefault="00155A33" w:rsidP="0008622E">
      <w:pPr>
        <w:pStyle w:val="a3"/>
        <w:numPr>
          <w:ilvl w:val="0"/>
          <w:numId w:val="8"/>
        </w:numPr>
        <w:spacing w:after="120" w:line="240" w:lineRule="auto"/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802">
        <w:rPr>
          <w:rFonts w:ascii="Times New Roman" w:hAnsi="Times New Roman" w:cs="Times New Roman"/>
          <w:b/>
          <w:sz w:val="28"/>
          <w:szCs w:val="28"/>
        </w:rPr>
        <w:t xml:space="preserve"> Деятельность по сохранен</w:t>
      </w:r>
      <w:r w:rsidR="00497802">
        <w:rPr>
          <w:rFonts w:ascii="Times New Roman" w:hAnsi="Times New Roman" w:cs="Times New Roman"/>
          <w:b/>
          <w:sz w:val="28"/>
          <w:szCs w:val="28"/>
        </w:rPr>
        <w:t xml:space="preserve">ию и укреплению здоровья  </w:t>
      </w:r>
      <w:proofErr w:type="gramStart"/>
      <w:r w:rsidR="0049780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497802">
        <w:rPr>
          <w:rFonts w:ascii="Times New Roman" w:hAnsi="Times New Roman" w:cs="Times New Roman"/>
          <w:b/>
          <w:sz w:val="28"/>
          <w:szCs w:val="28"/>
        </w:rPr>
        <w:t>.</w:t>
      </w:r>
    </w:p>
    <w:p w:rsidR="00497802" w:rsidRDefault="007309F7" w:rsidP="007309F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техникуме имеется  п</w:t>
      </w:r>
      <w:r w:rsidRPr="007309F7">
        <w:rPr>
          <w:rFonts w:ascii="Times New Roman" w:hAnsi="Times New Roman" w:cs="Times New Roman"/>
          <w:sz w:val="28"/>
          <w:szCs w:val="28"/>
        </w:rPr>
        <w:t>омещение для медицинского обслуживания  – 32 кв. м.</w:t>
      </w:r>
      <w:r>
        <w:rPr>
          <w:rFonts w:ascii="Times New Roman" w:hAnsi="Times New Roman" w:cs="Times New Roman"/>
          <w:sz w:val="28"/>
          <w:szCs w:val="28"/>
        </w:rPr>
        <w:t xml:space="preserve">, штатный медицинский работник (фельдшер),  медицинская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пролицензирована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A5853">
        <w:rPr>
          <w:rFonts w:ascii="Times New Roman" w:hAnsi="Times New Roman" w:cs="Times New Roman"/>
          <w:sz w:val="28"/>
          <w:szCs w:val="28"/>
        </w:rPr>
        <w:t xml:space="preserve"> 2 видам услуг:</w:t>
      </w:r>
      <w:r>
        <w:rPr>
          <w:rFonts w:ascii="Times New Roman" w:hAnsi="Times New Roman" w:cs="Times New Roman"/>
          <w:sz w:val="28"/>
          <w:szCs w:val="28"/>
        </w:rPr>
        <w:t xml:space="preserve"> оказанию  первичной доврачебной медик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9F7">
        <w:rPr>
          <w:rFonts w:ascii="Times New Roman" w:hAnsi="Times New Roman" w:cs="Times New Roman"/>
          <w:sz w:val="28"/>
          <w:szCs w:val="28"/>
        </w:rPr>
        <w:t>санитарной помощи в амбулаторных условиях по: лечебному делу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A5853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Pr="007309F7">
        <w:rPr>
          <w:rFonts w:ascii="Times New Roman" w:hAnsi="Times New Roman" w:cs="Times New Roman"/>
          <w:sz w:val="28"/>
          <w:szCs w:val="28"/>
        </w:rPr>
        <w:t>медицинских ос</w:t>
      </w:r>
      <w:r w:rsidR="002A5853">
        <w:rPr>
          <w:rFonts w:ascii="Times New Roman" w:hAnsi="Times New Roman" w:cs="Times New Roman"/>
          <w:sz w:val="28"/>
          <w:szCs w:val="28"/>
        </w:rPr>
        <w:t xml:space="preserve">мотров </w:t>
      </w:r>
      <w:r w:rsidRPr="007309F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309F7">
        <w:rPr>
          <w:rFonts w:ascii="Times New Roman" w:hAnsi="Times New Roman" w:cs="Times New Roman"/>
          <w:sz w:val="28"/>
          <w:szCs w:val="28"/>
        </w:rPr>
        <w:t>предрейсовым</w:t>
      </w:r>
      <w:proofErr w:type="spellEnd"/>
      <w:r w:rsidRPr="00730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9F7">
        <w:rPr>
          <w:rFonts w:ascii="Times New Roman" w:hAnsi="Times New Roman" w:cs="Times New Roman"/>
          <w:sz w:val="28"/>
          <w:szCs w:val="28"/>
        </w:rPr>
        <w:t>послерейсовы</w:t>
      </w:r>
      <w:r w:rsidR="002A585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2A585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A5853" w:rsidRPr="007309F7" w:rsidRDefault="002A5853" w:rsidP="007309F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Проводятся следующие мероприятия   по сохранению и укреплению 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97802" w:rsidRPr="00497802" w:rsidRDefault="002A5853" w:rsidP="00497802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A5853">
        <w:rPr>
          <w:rFonts w:ascii="Times New Roman" w:hAnsi="Times New Roman" w:cs="Times New Roman"/>
          <w:sz w:val="28"/>
          <w:szCs w:val="28"/>
        </w:rPr>
        <w:t>1.</w:t>
      </w:r>
      <w:r w:rsidR="00497802" w:rsidRPr="00497802">
        <w:rPr>
          <w:rFonts w:ascii="Times New Roman" w:hAnsi="Times New Roman" w:cs="Times New Roman"/>
          <w:sz w:val="28"/>
          <w:szCs w:val="28"/>
        </w:rPr>
        <w:t xml:space="preserve">Организовано взаимодействие со специалистами  </w:t>
      </w:r>
      <w:proofErr w:type="spellStart"/>
      <w:r w:rsidR="00497802" w:rsidRPr="00497802">
        <w:rPr>
          <w:rFonts w:ascii="Times New Roman" w:hAnsi="Times New Roman" w:cs="Times New Roman"/>
          <w:sz w:val="28"/>
          <w:szCs w:val="28"/>
        </w:rPr>
        <w:t>Артинской</w:t>
      </w:r>
      <w:proofErr w:type="spellEnd"/>
      <w:r w:rsidR="00497802" w:rsidRPr="00497802">
        <w:rPr>
          <w:rFonts w:ascii="Times New Roman" w:hAnsi="Times New Roman" w:cs="Times New Roman"/>
          <w:sz w:val="28"/>
          <w:szCs w:val="28"/>
        </w:rPr>
        <w:t xml:space="preserve"> ЦРБ по профилактике туберкулеза, СПИДа, ранней беременности, заболеваний, передаваемым половым путем (лекции, беседы, дискуссии, круглые столы и т.д.).</w:t>
      </w:r>
    </w:p>
    <w:p w:rsidR="00497802" w:rsidRPr="00497802" w:rsidRDefault="002A5853" w:rsidP="00497802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2.Реализуется  программа</w:t>
      </w:r>
      <w:r w:rsidR="00497802" w:rsidRPr="00497802">
        <w:rPr>
          <w:rFonts w:ascii="Times New Roman" w:hAnsi="Times New Roman" w:cs="Times New Roman"/>
          <w:sz w:val="28"/>
          <w:szCs w:val="28"/>
        </w:rPr>
        <w:t xml:space="preserve"> «Безопасность на дорогах».</w:t>
      </w:r>
    </w:p>
    <w:p w:rsidR="00497802" w:rsidRPr="00497802" w:rsidRDefault="002A5853" w:rsidP="00497802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Ежемесячно </w:t>
      </w:r>
      <w:r w:rsidR="00497802" w:rsidRPr="00497802">
        <w:rPr>
          <w:rFonts w:ascii="Times New Roman" w:hAnsi="Times New Roman" w:cs="Times New Roman"/>
          <w:sz w:val="28"/>
          <w:szCs w:val="28"/>
        </w:rPr>
        <w:t xml:space="preserve"> выпуск</w:t>
      </w:r>
      <w:r>
        <w:rPr>
          <w:rFonts w:ascii="Times New Roman" w:hAnsi="Times New Roman" w:cs="Times New Roman"/>
          <w:sz w:val="28"/>
          <w:szCs w:val="28"/>
        </w:rPr>
        <w:t>аются  информационные</w:t>
      </w:r>
      <w:r w:rsidR="00497802" w:rsidRPr="00497802">
        <w:rPr>
          <w:rFonts w:ascii="Times New Roman" w:hAnsi="Times New Roman" w:cs="Times New Roman"/>
          <w:sz w:val="28"/>
          <w:szCs w:val="28"/>
        </w:rPr>
        <w:t xml:space="preserve">  «Сан</w:t>
      </w:r>
      <w:r>
        <w:rPr>
          <w:rFonts w:ascii="Times New Roman" w:hAnsi="Times New Roman" w:cs="Times New Roman"/>
          <w:sz w:val="28"/>
          <w:szCs w:val="28"/>
        </w:rPr>
        <w:t>итарные бюллетени</w:t>
      </w:r>
      <w:r w:rsidR="00497802" w:rsidRPr="00497802">
        <w:rPr>
          <w:rFonts w:ascii="Times New Roman" w:hAnsi="Times New Roman" w:cs="Times New Roman"/>
          <w:sz w:val="28"/>
          <w:szCs w:val="28"/>
        </w:rPr>
        <w:t>».</w:t>
      </w:r>
    </w:p>
    <w:p w:rsidR="00497802" w:rsidRPr="00497802" w:rsidRDefault="002A5853" w:rsidP="00497802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Реализуется программа  </w:t>
      </w:r>
      <w:r w:rsidR="00497802" w:rsidRPr="00497802">
        <w:rPr>
          <w:rFonts w:ascii="Times New Roman" w:hAnsi="Times New Roman" w:cs="Times New Roman"/>
          <w:sz w:val="28"/>
          <w:szCs w:val="28"/>
        </w:rPr>
        <w:t>«Безопасное лето».</w:t>
      </w:r>
    </w:p>
    <w:p w:rsidR="00497802" w:rsidRPr="00497802" w:rsidRDefault="002A5853" w:rsidP="00497802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Реализуются </w:t>
      </w:r>
      <w:r w:rsidR="00497802" w:rsidRPr="00497802">
        <w:rPr>
          <w:rFonts w:ascii="Times New Roman" w:hAnsi="Times New Roman" w:cs="Times New Roman"/>
          <w:sz w:val="28"/>
          <w:szCs w:val="28"/>
        </w:rPr>
        <w:t xml:space="preserve"> программы «Профилактика суицида», «Профилактика наси</w:t>
      </w:r>
      <w:r>
        <w:rPr>
          <w:rFonts w:ascii="Times New Roman" w:hAnsi="Times New Roman" w:cs="Times New Roman"/>
          <w:sz w:val="28"/>
          <w:szCs w:val="28"/>
        </w:rPr>
        <w:t>лия в семье», «Скажи стрессу – н</w:t>
      </w:r>
      <w:r w:rsidR="00497802" w:rsidRPr="00497802">
        <w:rPr>
          <w:rFonts w:ascii="Times New Roman" w:hAnsi="Times New Roman" w:cs="Times New Roman"/>
          <w:sz w:val="28"/>
          <w:szCs w:val="28"/>
        </w:rPr>
        <w:t>ет!».</w:t>
      </w:r>
    </w:p>
    <w:p w:rsidR="00497802" w:rsidRPr="00497802" w:rsidRDefault="00497802" w:rsidP="00497802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97802">
        <w:rPr>
          <w:rFonts w:ascii="Times New Roman" w:hAnsi="Times New Roman" w:cs="Times New Roman"/>
          <w:sz w:val="28"/>
          <w:szCs w:val="28"/>
        </w:rPr>
        <w:t xml:space="preserve">6. </w:t>
      </w:r>
      <w:r w:rsidR="002A5853">
        <w:rPr>
          <w:rFonts w:ascii="Times New Roman" w:hAnsi="Times New Roman" w:cs="Times New Roman"/>
          <w:sz w:val="28"/>
          <w:szCs w:val="28"/>
        </w:rPr>
        <w:t xml:space="preserve"> Организован  </w:t>
      </w:r>
      <w:proofErr w:type="gramStart"/>
      <w:r w:rsidR="002A5853">
        <w:rPr>
          <w:rFonts w:ascii="Times New Roman" w:hAnsi="Times New Roman" w:cs="Times New Roman"/>
          <w:sz w:val="28"/>
          <w:szCs w:val="28"/>
        </w:rPr>
        <w:t>к</w:t>
      </w:r>
      <w:r w:rsidRPr="00497802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497802">
        <w:rPr>
          <w:rFonts w:ascii="Times New Roman" w:hAnsi="Times New Roman" w:cs="Times New Roman"/>
          <w:sz w:val="28"/>
          <w:szCs w:val="28"/>
        </w:rPr>
        <w:t xml:space="preserve"> своевременным прохождением вакцинации.</w:t>
      </w:r>
    </w:p>
    <w:p w:rsidR="00497802" w:rsidRPr="00497802" w:rsidRDefault="00497802" w:rsidP="00497802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97802">
        <w:rPr>
          <w:rFonts w:ascii="Times New Roman" w:hAnsi="Times New Roman" w:cs="Times New Roman"/>
          <w:sz w:val="28"/>
          <w:szCs w:val="28"/>
        </w:rPr>
        <w:t xml:space="preserve">7. </w:t>
      </w:r>
      <w:r w:rsidR="002A5853">
        <w:rPr>
          <w:rFonts w:ascii="Times New Roman" w:hAnsi="Times New Roman" w:cs="Times New Roman"/>
          <w:sz w:val="28"/>
          <w:szCs w:val="28"/>
        </w:rPr>
        <w:t xml:space="preserve"> Проводится  витаминизация питания </w:t>
      </w:r>
      <w:proofErr w:type="gramStart"/>
      <w:r w:rsidR="002A58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497802" w:rsidRPr="00497802" w:rsidRDefault="00497802" w:rsidP="00497802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97802">
        <w:rPr>
          <w:rFonts w:ascii="Times New Roman" w:hAnsi="Times New Roman" w:cs="Times New Roman"/>
          <w:sz w:val="28"/>
          <w:szCs w:val="28"/>
        </w:rPr>
        <w:t>8. Индивидуальная работа со студентами, родителями по укреплению психологического здоровья ребенка и взаимоотношений в семье.</w:t>
      </w:r>
    </w:p>
    <w:p w:rsidR="00497802" w:rsidRPr="00497802" w:rsidRDefault="002A5853" w:rsidP="00497802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Реализуется   программа </w:t>
      </w:r>
      <w:r w:rsidR="00497802" w:rsidRPr="00497802">
        <w:rPr>
          <w:rFonts w:ascii="Times New Roman" w:hAnsi="Times New Roman" w:cs="Times New Roman"/>
          <w:sz w:val="28"/>
          <w:szCs w:val="28"/>
        </w:rPr>
        <w:t xml:space="preserve"> «Информационная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02" w:rsidRPr="00497802">
        <w:rPr>
          <w:rFonts w:ascii="Times New Roman" w:hAnsi="Times New Roman" w:cs="Times New Roman"/>
          <w:sz w:val="28"/>
          <w:szCs w:val="28"/>
        </w:rPr>
        <w:t>безопасность».</w:t>
      </w:r>
    </w:p>
    <w:p w:rsidR="00497802" w:rsidRPr="00497802" w:rsidRDefault="00497802" w:rsidP="00497802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97802">
        <w:rPr>
          <w:rFonts w:ascii="Times New Roman" w:hAnsi="Times New Roman" w:cs="Times New Roman"/>
          <w:sz w:val="28"/>
          <w:szCs w:val="28"/>
        </w:rPr>
        <w:t xml:space="preserve">10 </w:t>
      </w:r>
      <w:r w:rsidR="002A5853">
        <w:rPr>
          <w:rFonts w:ascii="Times New Roman" w:hAnsi="Times New Roman" w:cs="Times New Roman"/>
          <w:sz w:val="28"/>
          <w:szCs w:val="28"/>
        </w:rPr>
        <w:t xml:space="preserve">Обучающиеся участвуют  </w:t>
      </w:r>
      <w:r w:rsidRPr="00497802">
        <w:rPr>
          <w:rFonts w:ascii="Times New Roman" w:hAnsi="Times New Roman" w:cs="Times New Roman"/>
          <w:sz w:val="28"/>
          <w:szCs w:val="28"/>
        </w:rPr>
        <w:t>в акциях «</w:t>
      </w:r>
      <w:proofErr w:type="gramStart"/>
      <w:r w:rsidRPr="00497802">
        <w:rPr>
          <w:rFonts w:ascii="Times New Roman" w:hAnsi="Times New Roman" w:cs="Times New Roman"/>
          <w:sz w:val="28"/>
          <w:szCs w:val="28"/>
        </w:rPr>
        <w:t>Сообщи</w:t>
      </w:r>
      <w:proofErr w:type="gramEnd"/>
      <w:r w:rsidRPr="00497802">
        <w:rPr>
          <w:rFonts w:ascii="Times New Roman" w:hAnsi="Times New Roman" w:cs="Times New Roman"/>
          <w:sz w:val="28"/>
          <w:szCs w:val="28"/>
        </w:rPr>
        <w:t xml:space="preserve"> где торгуют смертью!», «Семья без наркотиков», «Молодежь без пива», «На лучшую антинаркотическую листовку» и др.</w:t>
      </w:r>
    </w:p>
    <w:p w:rsidR="00497802" w:rsidRPr="002A5853" w:rsidRDefault="00497802" w:rsidP="002A5853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97802">
        <w:rPr>
          <w:rFonts w:ascii="Times New Roman" w:hAnsi="Times New Roman" w:cs="Times New Roman"/>
          <w:sz w:val="28"/>
          <w:szCs w:val="28"/>
        </w:rPr>
        <w:t>11.</w:t>
      </w:r>
      <w:r w:rsidR="002A5853">
        <w:rPr>
          <w:rFonts w:ascii="Times New Roman" w:hAnsi="Times New Roman" w:cs="Times New Roman"/>
          <w:sz w:val="28"/>
          <w:szCs w:val="28"/>
        </w:rPr>
        <w:t xml:space="preserve"> Организован   </w:t>
      </w:r>
      <w:proofErr w:type="gramStart"/>
      <w:r w:rsidR="002A5853">
        <w:rPr>
          <w:rFonts w:ascii="Times New Roman" w:hAnsi="Times New Roman" w:cs="Times New Roman"/>
          <w:sz w:val="28"/>
          <w:szCs w:val="28"/>
        </w:rPr>
        <w:t>к</w:t>
      </w:r>
      <w:r w:rsidRPr="00497802">
        <w:rPr>
          <w:rFonts w:ascii="Times New Roman" w:hAnsi="Times New Roman" w:cs="Times New Roman"/>
          <w:sz w:val="28"/>
          <w:szCs w:val="28"/>
        </w:rPr>
        <w:t xml:space="preserve">онтроль </w:t>
      </w:r>
      <w:r w:rsidR="002A585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A5853">
        <w:rPr>
          <w:rFonts w:ascii="Times New Roman" w:hAnsi="Times New Roman" w:cs="Times New Roman"/>
          <w:sz w:val="28"/>
          <w:szCs w:val="28"/>
        </w:rPr>
        <w:t xml:space="preserve"> качеством питания студентов.</w:t>
      </w:r>
    </w:p>
    <w:p w:rsidR="00497802" w:rsidRDefault="00497802" w:rsidP="00497802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97802">
        <w:rPr>
          <w:rFonts w:ascii="Times New Roman" w:hAnsi="Times New Roman" w:cs="Times New Roman"/>
          <w:sz w:val="28"/>
          <w:szCs w:val="28"/>
        </w:rPr>
        <w:t>13. Соблюдение санитарных норм и правил в помещениях и на территории техникума.</w:t>
      </w:r>
    </w:p>
    <w:p w:rsidR="0020042E" w:rsidRPr="00497802" w:rsidRDefault="0020042E" w:rsidP="00497802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55A33" w:rsidRDefault="00155A33" w:rsidP="0008622E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42E">
        <w:rPr>
          <w:rFonts w:ascii="Times New Roman" w:hAnsi="Times New Roman" w:cs="Times New Roman"/>
          <w:b/>
          <w:sz w:val="28"/>
          <w:szCs w:val="28"/>
        </w:rPr>
        <w:t xml:space="preserve">Организация физкультурно-оздоровительной деятельности </w:t>
      </w:r>
      <w:r w:rsidR="00C03D80" w:rsidRPr="0020042E">
        <w:rPr>
          <w:rFonts w:ascii="Times New Roman" w:hAnsi="Times New Roman" w:cs="Times New Roman"/>
          <w:b/>
          <w:sz w:val="28"/>
          <w:szCs w:val="28"/>
        </w:rPr>
        <w:t xml:space="preserve"> и спортивной  работы </w:t>
      </w:r>
    </w:p>
    <w:p w:rsidR="00D67F34" w:rsidRPr="00AD7AA3" w:rsidRDefault="00AD7AA3" w:rsidP="00D67F34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       </w:t>
      </w:r>
      <w:r w:rsidR="00D67F34" w:rsidRPr="00AD7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Физкультурно-оздоровительная работа в  техникуме выступает как средство самореализации, самовыражения и самоутверждения личности; как средство социальной самозащиты и адаптации человека в условиях рыночной экономики, как его капитал, которым он распоряжается или будет распоряжаться. Личность, если заинтересована в здоровье, может вести более интересную, не ограниченную заболеваниями жизнедеятельность; имеет преимущества на рынке труда при прочих равных условиях.</w:t>
      </w:r>
      <w:r w:rsidR="00D67F34" w:rsidRPr="00AD7AA3">
        <w:rPr>
          <w:color w:val="000000" w:themeColor="text1"/>
        </w:rPr>
        <w:t xml:space="preserve"> </w:t>
      </w:r>
      <w:r w:rsidR="00D67F34" w:rsidRPr="00AD7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Сохранение и укрепление здоровья студенческой молодежи и сотрудников</w:t>
      </w:r>
      <w:r w:rsidRPr="00AD7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техникума – главная цель данного вида деятельности, в ходе реализации которой достигнуты следующие результаты:</w:t>
      </w:r>
    </w:p>
    <w:p w:rsidR="00D67F34" w:rsidRPr="00D67F34" w:rsidRDefault="00D67F34" w:rsidP="00D67F34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F34" w:rsidRPr="00D67F34" w:rsidRDefault="00D67F34" w:rsidP="00D67F34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67F34">
        <w:rPr>
          <w:rFonts w:ascii="Times New Roman" w:hAnsi="Times New Roman" w:cs="Times New Roman"/>
          <w:sz w:val="28"/>
          <w:szCs w:val="28"/>
        </w:rPr>
        <w:t>1.Сдача норм ГТО студентами и сотрудниками – 100%.</w:t>
      </w:r>
    </w:p>
    <w:p w:rsidR="00D67F34" w:rsidRPr="00D67F34" w:rsidRDefault="00D67F34" w:rsidP="00D67F34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67F34">
        <w:rPr>
          <w:rFonts w:ascii="Times New Roman" w:hAnsi="Times New Roman" w:cs="Times New Roman"/>
          <w:sz w:val="28"/>
          <w:szCs w:val="28"/>
        </w:rPr>
        <w:t>2. Занятость в спортивных секциях «ОФП» и «Настольный теннис» - 20% студентов, занятия в футбольной секции – 10% студентов, занятия в секции по туризму  - 10% студентов, занятия в секции по рукопашному бою и борьбе самбо – 10%.</w:t>
      </w:r>
    </w:p>
    <w:p w:rsidR="00D67F34" w:rsidRPr="00D67F34" w:rsidRDefault="00D67F34" w:rsidP="00D67F34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67F34">
        <w:rPr>
          <w:rFonts w:ascii="Times New Roman" w:hAnsi="Times New Roman" w:cs="Times New Roman"/>
          <w:sz w:val="28"/>
          <w:szCs w:val="28"/>
        </w:rPr>
        <w:t xml:space="preserve">3. </w:t>
      </w:r>
      <w:r w:rsidR="00AD7AA3">
        <w:rPr>
          <w:rFonts w:ascii="Times New Roman" w:hAnsi="Times New Roman" w:cs="Times New Roman"/>
          <w:sz w:val="28"/>
          <w:szCs w:val="28"/>
        </w:rPr>
        <w:t xml:space="preserve">Участие  </w:t>
      </w:r>
      <w:proofErr w:type="gramStart"/>
      <w:r w:rsidR="00AD7A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D7AA3">
        <w:rPr>
          <w:rFonts w:ascii="Times New Roman" w:hAnsi="Times New Roman" w:cs="Times New Roman"/>
          <w:sz w:val="28"/>
          <w:szCs w:val="28"/>
        </w:rPr>
        <w:t xml:space="preserve"> </w:t>
      </w:r>
      <w:r w:rsidRPr="00D67F34">
        <w:rPr>
          <w:rFonts w:ascii="Times New Roman" w:hAnsi="Times New Roman" w:cs="Times New Roman"/>
          <w:sz w:val="28"/>
          <w:szCs w:val="28"/>
        </w:rPr>
        <w:t xml:space="preserve"> ежегодных весенних и осенних туристических слетов – 100%.</w:t>
      </w:r>
    </w:p>
    <w:p w:rsidR="00D67F34" w:rsidRPr="00D67F34" w:rsidRDefault="00AD7AA3" w:rsidP="00D67F34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Участие во  всероссийских  </w:t>
      </w:r>
      <w:r w:rsidR="00D67F34" w:rsidRPr="00D67F34">
        <w:rPr>
          <w:rFonts w:ascii="Times New Roman" w:hAnsi="Times New Roman" w:cs="Times New Roman"/>
          <w:sz w:val="28"/>
          <w:szCs w:val="28"/>
        </w:rPr>
        <w:t>акциях «Кросс наций», «Лыжня России» - до 80%.</w:t>
      </w:r>
    </w:p>
    <w:p w:rsidR="00D67F34" w:rsidRPr="00D67F34" w:rsidRDefault="00D67F34" w:rsidP="00D67F34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67F34">
        <w:rPr>
          <w:rFonts w:ascii="Times New Roman" w:hAnsi="Times New Roman" w:cs="Times New Roman"/>
          <w:sz w:val="28"/>
          <w:szCs w:val="28"/>
        </w:rPr>
        <w:t>5. Проведение спортивных праздников.</w:t>
      </w:r>
    </w:p>
    <w:p w:rsidR="00D67F34" w:rsidRPr="00D67F34" w:rsidRDefault="00D67F34" w:rsidP="00D67F34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67F34">
        <w:rPr>
          <w:rFonts w:ascii="Times New Roman" w:hAnsi="Times New Roman" w:cs="Times New Roman"/>
          <w:sz w:val="28"/>
          <w:szCs w:val="28"/>
        </w:rPr>
        <w:t>6. Участие в спортивных соревнованиях различных ур</w:t>
      </w:r>
      <w:r w:rsidR="00AD7AA3">
        <w:rPr>
          <w:rFonts w:ascii="Times New Roman" w:hAnsi="Times New Roman" w:cs="Times New Roman"/>
          <w:sz w:val="28"/>
          <w:szCs w:val="28"/>
        </w:rPr>
        <w:t xml:space="preserve">овней  </w:t>
      </w:r>
      <w:proofErr w:type="gramStart"/>
      <w:r w:rsidR="00AD7AA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D7AA3">
        <w:rPr>
          <w:rFonts w:ascii="Times New Roman" w:hAnsi="Times New Roman" w:cs="Times New Roman"/>
          <w:sz w:val="28"/>
          <w:szCs w:val="28"/>
        </w:rPr>
        <w:t xml:space="preserve">территории, области) – 50% студентов </w:t>
      </w:r>
    </w:p>
    <w:p w:rsidR="0020042E" w:rsidRPr="00D67F34" w:rsidRDefault="00D67F34" w:rsidP="00D67F34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67F34">
        <w:rPr>
          <w:rFonts w:ascii="Times New Roman" w:hAnsi="Times New Roman" w:cs="Times New Roman"/>
          <w:sz w:val="28"/>
          <w:szCs w:val="28"/>
        </w:rPr>
        <w:t xml:space="preserve">7. Освещение </w:t>
      </w:r>
      <w:r w:rsidR="00AD7AA3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физкультурно-оздоровительной  </w:t>
      </w:r>
      <w:r w:rsidRPr="00D67F34">
        <w:rPr>
          <w:rFonts w:ascii="Times New Roman" w:hAnsi="Times New Roman" w:cs="Times New Roman"/>
          <w:sz w:val="28"/>
          <w:szCs w:val="28"/>
        </w:rPr>
        <w:t>деятельности на сайте техникума и в СМИ.</w:t>
      </w:r>
    </w:p>
    <w:p w:rsidR="0020042E" w:rsidRPr="00E77906" w:rsidRDefault="0020042E" w:rsidP="00E7790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D80" w:rsidRPr="004F6082" w:rsidRDefault="00C03D80" w:rsidP="0008622E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82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r w:rsidR="00AD7AA3" w:rsidRPr="004F60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F6082">
        <w:rPr>
          <w:rFonts w:ascii="Times New Roman" w:hAnsi="Times New Roman" w:cs="Times New Roman"/>
          <w:b/>
          <w:sz w:val="28"/>
          <w:szCs w:val="28"/>
        </w:rPr>
        <w:t xml:space="preserve">условий  для реализации </w:t>
      </w:r>
      <w:proofErr w:type="gramStart"/>
      <w:r w:rsidRPr="004F6082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4F6082">
        <w:rPr>
          <w:rFonts w:ascii="Times New Roman" w:hAnsi="Times New Roman" w:cs="Times New Roman"/>
          <w:b/>
          <w:sz w:val="28"/>
          <w:szCs w:val="28"/>
        </w:rPr>
        <w:t xml:space="preserve"> индивидуальных</w:t>
      </w:r>
      <w:r w:rsidR="00AD7AA3" w:rsidRPr="004F6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082">
        <w:rPr>
          <w:rFonts w:ascii="Times New Roman" w:hAnsi="Times New Roman" w:cs="Times New Roman"/>
          <w:sz w:val="28"/>
          <w:szCs w:val="28"/>
        </w:rPr>
        <w:t xml:space="preserve"> </w:t>
      </w:r>
      <w:r w:rsidRPr="004F6082">
        <w:rPr>
          <w:rFonts w:ascii="Times New Roman" w:hAnsi="Times New Roman" w:cs="Times New Roman"/>
          <w:b/>
          <w:sz w:val="28"/>
          <w:szCs w:val="28"/>
        </w:rPr>
        <w:t>учебных</w:t>
      </w:r>
      <w:r w:rsidR="00AD7AA3" w:rsidRPr="004F6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082">
        <w:rPr>
          <w:rFonts w:ascii="Times New Roman" w:hAnsi="Times New Roman" w:cs="Times New Roman"/>
          <w:b/>
          <w:sz w:val="28"/>
          <w:szCs w:val="28"/>
        </w:rPr>
        <w:t xml:space="preserve"> планов</w:t>
      </w:r>
    </w:p>
    <w:p w:rsidR="00666D08" w:rsidRDefault="00666D08" w:rsidP="00AD7AA3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7906" w:rsidRPr="00D07FE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77906">
        <w:rPr>
          <w:rFonts w:ascii="Times New Roman" w:hAnsi="Times New Roman" w:cs="Times New Roman"/>
          <w:sz w:val="28"/>
          <w:szCs w:val="28"/>
        </w:rPr>
        <w:t xml:space="preserve"> требованиями ФЗ № 273 «Об образовании в Российской Федерации», ст. 34 «Основные права  обучающихся  и меры их социальной поддержки и стимулирования», п. </w:t>
      </w:r>
      <w:r w:rsidR="007814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п. 27 </w:t>
      </w:r>
      <w:r w:rsidR="00781432">
        <w:rPr>
          <w:rFonts w:ascii="Times New Roman" w:hAnsi="Times New Roman" w:cs="Times New Roman"/>
          <w:sz w:val="28"/>
          <w:szCs w:val="28"/>
        </w:rPr>
        <w:t xml:space="preserve"> обучение  по индивидуальному  учебному плану, в том числе на ускоренное обучение  в пределах осваиваемой  образовательной программы  в </w:t>
      </w:r>
      <w:proofErr w:type="gramStart"/>
      <w:r w:rsidR="0078143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781432">
        <w:rPr>
          <w:rFonts w:ascii="Times New Roman" w:hAnsi="Times New Roman" w:cs="Times New Roman"/>
          <w:sz w:val="28"/>
          <w:szCs w:val="28"/>
        </w:rPr>
        <w:t xml:space="preserve"> установленном  локальным нормативным актом  (Положением  об обучении по  индивидуальному учебному плану  и ускоренном обучении, принятом в  </w:t>
      </w:r>
      <w:proofErr w:type="gramStart"/>
      <w:r w:rsidR="00781432">
        <w:rPr>
          <w:rFonts w:ascii="Times New Roman" w:hAnsi="Times New Roman" w:cs="Times New Roman"/>
          <w:sz w:val="28"/>
          <w:szCs w:val="28"/>
        </w:rPr>
        <w:t>техникуме</w:t>
      </w:r>
      <w:proofErr w:type="gramEnd"/>
      <w:r w:rsidR="0078143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обучающимся  на основе их личного заявления предоставлено право  осваивать  ОПОП  на основе индивидуализации  ее содержания с учетом особенностей и образовательных потребностей  конкретного обучающегося.</w:t>
      </w:r>
      <w:r w:rsidR="00552CD4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="00552CD4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552CD4">
        <w:rPr>
          <w:rFonts w:ascii="Times New Roman" w:hAnsi="Times New Roman" w:cs="Times New Roman"/>
          <w:sz w:val="28"/>
          <w:szCs w:val="28"/>
        </w:rPr>
        <w:t xml:space="preserve"> в техникуме созданы нормативно-правовые условия  для реализации данного права обучающихся. </w:t>
      </w:r>
    </w:p>
    <w:p w:rsidR="00AD7AA3" w:rsidRDefault="00666D08" w:rsidP="00AD7AA3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сегодняшний  день в  техникуме  данное право   </w:t>
      </w:r>
      <w:r w:rsidR="00794104">
        <w:rPr>
          <w:rFonts w:ascii="Times New Roman" w:hAnsi="Times New Roman" w:cs="Times New Roman"/>
          <w:sz w:val="28"/>
          <w:szCs w:val="28"/>
        </w:rPr>
        <w:t xml:space="preserve">реализуют   16 обучающихся   </w:t>
      </w:r>
      <w:proofErr w:type="gramStart"/>
      <w:r w:rsidR="007941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94104">
        <w:rPr>
          <w:rFonts w:ascii="Times New Roman" w:hAnsi="Times New Roman" w:cs="Times New Roman"/>
          <w:sz w:val="28"/>
          <w:szCs w:val="28"/>
        </w:rPr>
        <w:t xml:space="preserve">5,5%). </w:t>
      </w:r>
    </w:p>
    <w:p w:rsidR="00666D08" w:rsidRPr="00013245" w:rsidRDefault="00666D08" w:rsidP="00AD7AA3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D7AA3" w:rsidRPr="00AD7AA3" w:rsidRDefault="00AD7AA3" w:rsidP="00AD7AA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D80" w:rsidRPr="00AD7AA3" w:rsidRDefault="00C03D80" w:rsidP="0008622E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AA3">
        <w:rPr>
          <w:rFonts w:ascii="Times New Roman" w:hAnsi="Times New Roman" w:cs="Times New Roman"/>
          <w:b/>
          <w:sz w:val="28"/>
          <w:szCs w:val="28"/>
        </w:rPr>
        <w:t>Востребованность и трудоустройство выпускников</w:t>
      </w:r>
    </w:p>
    <w:p w:rsidR="00B737C4" w:rsidRPr="00013245" w:rsidRDefault="00B737C4" w:rsidP="0051258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245">
        <w:rPr>
          <w:rFonts w:ascii="Times New Roman" w:hAnsi="Times New Roman" w:cs="Times New Roman"/>
          <w:b/>
          <w:sz w:val="28"/>
          <w:szCs w:val="28"/>
        </w:rPr>
        <w:t xml:space="preserve">Результаты трудоустройства выпускников за 2012-2014 </w:t>
      </w:r>
      <w:proofErr w:type="spellStart"/>
      <w:r w:rsidRPr="00013245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Pr="00013245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013245">
        <w:rPr>
          <w:rFonts w:ascii="Times New Roman" w:hAnsi="Times New Roman" w:cs="Times New Roman"/>
          <w:sz w:val="28"/>
          <w:szCs w:val="28"/>
        </w:rPr>
        <w:t>.</w:t>
      </w:r>
      <w:r w:rsidR="00D04E2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567"/>
        <w:gridCol w:w="567"/>
        <w:gridCol w:w="567"/>
        <w:gridCol w:w="567"/>
        <w:gridCol w:w="567"/>
        <w:gridCol w:w="567"/>
        <w:gridCol w:w="568"/>
        <w:gridCol w:w="567"/>
        <w:gridCol w:w="566"/>
        <w:gridCol w:w="515"/>
        <w:gridCol w:w="656"/>
        <w:gridCol w:w="530"/>
        <w:gridCol w:w="515"/>
        <w:gridCol w:w="656"/>
        <w:gridCol w:w="530"/>
      </w:tblGrid>
      <w:tr w:rsidR="00B737C4" w:rsidTr="004F6082">
        <w:trPr>
          <w:trHeight w:val="295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AA3" w:rsidRPr="00013245" w:rsidRDefault="00B737C4" w:rsidP="00013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Профессии/</w:t>
            </w:r>
          </w:p>
          <w:p w:rsidR="00B737C4" w:rsidRPr="00013245" w:rsidRDefault="00B737C4" w:rsidP="00013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245">
              <w:rPr>
                <w:rFonts w:ascii="Times New Roman" w:hAnsi="Times New Roman" w:cs="Times New Roman"/>
                <w:sz w:val="24"/>
                <w:szCs w:val="24"/>
              </w:rPr>
              <w:t>специальности, реализуе</w:t>
            </w:r>
            <w:r w:rsidR="00AD7AA3" w:rsidRPr="00013245">
              <w:rPr>
                <w:rFonts w:ascii="Times New Roman" w:hAnsi="Times New Roman" w:cs="Times New Roman"/>
                <w:sz w:val="24"/>
                <w:szCs w:val="24"/>
              </w:rPr>
              <w:t>мые в ОО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013245" w:rsidRDefault="00B737C4" w:rsidP="00013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245">
              <w:rPr>
                <w:rFonts w:ascii="Times New Roman" w:hAnsi="Times New Roman" w:cs="Times New Roman"/>
                <w:sz w:val="24"/>
                <w:szCs w:val="24"/>
              </w:rPr>
              <w:t>Общая численность выпускников, чел.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013245" w:rsidRDefault="00B737C4" w:rsidP="00004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245">
              <w:rPr>
                <w:rFonts w:ascii="Times New Roman" w:hAnsi="Times New Roman" w:cs="Times New Roman"/>
                <w:sz w:val="24"/>
                <w:szCs w:val="24"/>
              </w:rPr>
              <w:t>Численность выпускников, трудоустроившихся после окончания</w:t>
            </w:r>
            <w:r w:rsidR="0000450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92" w:rsidRPr="00013245" w:rsidRDefault="00B737C4" w:rsidP="00013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245">
              <w:rPr>
                <w:rFonts w:ascii="Times New Roman" w:hAnsi="Times New Roman" w:cs="Times New Roman"/>
                <w:sz w:val="24"/>
                <w:szCs w:val="24"/>
              </w:rPr>
              <w:t>Числен</w:t>
            </w:r>
          </w:p>
          <w:p w:rsidR="00B737C4" w:rsidRPr="00013245" w:rsidRDefault="00B737C4" w:rsidP="00013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245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013245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выпускников, трудоустроившихся по профессии</w:t>
            </w:r>
            <w:r w:rsidR="00004508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92" w:rsidRPr="00013245" w:rsidRDefault="00B737C4" w:rsidP="00013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245">
              <w:rPr>
                <w:rFonts w:ascii="Times New Roman" w:hAnsi="Times New Roman" w:cs="Times New Roman"/>
                <w:sz w:val="24"/>
                <w:szCs w:val="24"/>
              </w:rPr>
              <w:t>Числен</w:t>
            </w:r>
          </w:p>
          <w:p w:rsidR="00B737C4" w:rsidRPr="00013245" w:rsidRDefault="00B737C4" w:rsidP="00013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245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013245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выпускников, призванных на военную службу</w:t>
            </w:r>
            <w:r w:rsidR="00004508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013245" w:rsidRDefault="00B737C4" w:rsidP="00013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24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выпускников, продолживших обучение в УПО по другим ОП (вузы, </w:t>
            </w:r>
            <w:proofErr w:type="spellStart"/>
            <w:r w:rsidRPr="00013245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0132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04508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</w:tr>
      <w:tr w:rsidR="00013245" w:rsidTr="004F6082">
        <w:trPr>
          <w:cantSplit/>
          <w:trHeight w:val="8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45" w:rsidRPr="00B737C4" w:rsidRDefault="00013245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737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45" w:rsidRPr="00B737C4" w:rsidRDefault="00013245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737C4">
              <w:rPr>
                <w:rFonts w:ascii="Times New Roman" w:hAnsi="Times New Roman" w:cs="Times New Roman"/>
              </w:rPr>
              <w:t>Название профессии/специальности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3245" w:rsidRPr="00013245" w:rsidRDefault="00013245" w:rsidP="00013245">
            <w:pPr>
              <w:spacing w:after="12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245"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</w:p>
          <w:p w:rsidR="00013245" w:rsidRPr="00013245" w:rsidRDefault="00013245" w:rsidP="00013245">
            <w:pPr>
              <w:spacing w:after="12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3245" w:rsidRPr="00013245" w:rsidRDefault="00013245" w:rsidP="00013245">
            <w:pPr>
              <w:spacing w:after="12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3245" w:rsidRPr="00013245" w:rsidRDefault="00013245" w:rsidP="00013245">
            <w:pPr>
              <w:spacing w:after="12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3245" w:rsidRPr="00013245" w:rsidRDefault="00013245" w:rsidP="00013245">
            <w:pPr>
              <w:spacing w:after="12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2012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3245" w:rsidRPr="00013245" w:rsidRDefault="00013245" w:rsidP="00013245">
            <w:pPr>
              <w:spacing w:after="12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245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3245" w:rsidRPr="00013245" w:rsidRDefault="00013245" w:rsidP="00013245">
            <w:pPr>
              <w:spacing w:after="12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245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3245" w:rsidRPr="00013245" w:rsidRDefault="00013245" w:rsidP="006F4448">
            <w:pPr>
              <w:spacing w:after="12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245"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</w:p>
          <w:p w:rsidR="00013245" w:rsidRPr="00013245" w:rsidRDefault="00013245" w:rsidP="006F4448">
            <w:pPr>
              <w:spacing w:after="12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3245" w:rsidRPr="00013245" w:rsidRDefault="00013245" w:rsidP="006F4448">
            <w:pPr>
              <w:spacing w:after="12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3245" w:rsidRPr="00013245" w:rsidRDefault="00013245" w:rsidP="006F4448">
            <w:pPr>
              <w:spacing w:after="12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3245" w:rsidRPr="00013245" w:rsidRDefault="00013245" w:rsidP="006F4448">
            <w:pPr>
              <w:spacing w:after="12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2012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3245" w:rsidRPr="00013245" w:rsidRDefault="00013245" w:rsidP="006F4448">
            <w:pPr>
              <w:spacing w:after="12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245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3245" w:rsidRPr="00013245" w:rsidRDefault="00013245" w:rsidP="006F4448">
            <w:pPr>
              <w:spacing w:after="12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245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3245" w:rsidRPr="00013245" w:rsidRDefault="00013245" w:rsidP="006F4448">
            <w:pPr>
              <w:spacing w:after="12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245"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</w:p>
          <w:p w:rsidR="00013245" w:rsidRPr="00013245" w:rsidRDefault="00013245" w:rsidP="006F4448">
            <w:pPr>
              <w:spacing w:after="12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3245" w:rsidRPr="00013245" w:rsidRDefault="00013245" w:rsidP="006F4448">
            <w:pPr>
              <w:spacing w:after="12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3245" w:rsidRPr="00013245" w:rsidRDefault="00013245" w:rsidP="006F4448">
            <w:pPr>
              <w:spacing w:after="12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3245" w:rsidRPr="00013245" w:rsidRDefault="00013245" w:rsidP="006F4448">
            <w:pPr>
              <w:spacing w:after="12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2012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3245" w:rsidRPr="00013245" w:rsidRDefault="00013245" w:rsidP="006F4448">
            <w:pPr>
              <w:spacing w:after="12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245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3245" w:rsidRPr="00013245" w:rsidRDefault="00013245" w:rsidP="006F4448">
            <w:pPr>
              <w:spacing w:after="12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245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3245" w:rsidRPr="00013245" w:rsidRDefault="00013245" w:rsidP="006F4448">
            <w:pPr>
              <w:spacing w:after="12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245"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</w:p>
          <w:p w:rsidR="00013245" w:rsidRPr="00013245" w:rsidRDefault="00013245" w:rsidP="006F4448">
            <w:pPr>
              <w:spacing w:after="12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3245" w:rsidRPr="00013245" w:rsidRDefault="00013245" w:rsidP="006F4448">
            <w:pPr>
              <w:spacing w:after="12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3245" w:rsidRPr="00013245" w:rsidRDefault="00013245" w:rsidP="006F4448">
            <w:pPr>
              <w:spacing w:after="12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3245" w:rsidRPr="00013245" w:rsidRDefault="00013245" w:rsidP="006F4448">
            <w:pPr>
              <w:spacing w:after="12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2012 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3245" w:rsidRPr="00013245" w:rsidRDefault="00013245" w:rsidP="006F4448">
            <w:pPr>
              <w:spacing w:after="12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245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3245" w:rsidRPr="00013245" w:rsidRDefault="00013245" w:rsidP="006F4448">
            <w:pPr>
              <w:spacing w:after="12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245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3245" w:rsidRPr="00013245" w:rsidRDefault="00013245" w:rsidP="006F4448">
            <w:pPr>
              <w:spacing w:after="12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245"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</w:p>
          <w:p w:rsidR="00013245" w:rsidRPr="00013245" w:rsidRDefault="00013245" w:rsidP="006F4448">
            <w:pPr>
              <w:spacing w:after="12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3245" w:rsidRPr="00013245" w:rsidRDefault="00013245" w:rsidP="006F4448">
            <w:pPr>
              <w:spacing w:after="12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3245" w:rsidRPr="00013245" w:rsidRDefault="00013245" w:rsidP="006F4448">
            <w:pPr>
              <w:spacing w:after="12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3245" w:rsidRPr="00013245" w:rsidRDefault="00013245" w:rsidP="006F4448">
            <w:pPr>
              <w:spacing w:after="12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2012 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3245" w:rsidRPr="00013245" w:rsidRDefault="00013245" w:rsidP="006F4448">
            <w:pPr>
              <w:spacing w:after="12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245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3245" w:rsidRPr="00013245" w:rsidRDefault="00013245" w:rsidP="006F4448">
            <w:pPr>
              <w:spacing w:after="12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245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</w:tr>
      <w:tr w:rsidR="00B737C4" w:rsidTr="004F6082">
        <w:trPr>
          <w:trHeight w:val="36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737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737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737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737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737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73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737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737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737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737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737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737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737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737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737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737C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737C4">
              <w:rPr>
                <w:rFonts w:ascii="Times New Roman" w:hAnsi="Times New Roman" w:cs="Times New Roman"/>
              </w:rPr>
              <w:t>17</w:t>
            </w:r>
          </w:p>
        </w:tc>
      </w:tr>
      <w:tr w:rsidR="00B737C4" w:rsidTr="004F6082">
        <w:trPr>
          <w:trHeight w:val="3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737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737C4">
              <w:rPr>
                <w:rFonts w:ascii="Times New Roman" w:hAnsi="Times New Roman" w:cs="Times New Roman"/>
              </w:rPr>
              <w:t>Автомеханик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737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737C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737C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04FB7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04FB7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04FB7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04FB7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04FB7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04FB7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04FB7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04FB7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04FB7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04FB7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04FB7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04FB7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13%</w:t>
            </w:r>
          </w:p>
        </w:tc>
      </w:tr>
      <w:tr w:rsidR="00B737C4" w:rsidTr="004F6082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737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737C4"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737C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04FB7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04FB7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04FB7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19%</w:t>
            </w:r>
          </w:p>
        </w:tc>
      </w:tr>
      <w:tr w:rsidR="00B737C4" w:rsidTr="004F6082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737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737C4">
              <w:rPr>
                <w:rFonts w:ascii="Times New Roman" w:hAnsi="Times New Roman" w:cs="Times New Roman"/>
              </w:rPr>
              <w:t>Продавец, контролер-кассир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737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04FB7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04FB7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04FB7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737C4" w:rsidTr="004F6082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73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737C4">
              <w:rPr>
                <w:rFonts w:ascii="Times New Roman" w:hAnsi="Times New Roman" w:cs="Times New Roman"/>
              </w:rPr>
              <w:t>Сварщик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737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04FB7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04FB7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F07B0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737C4" w:rsidTr="004F6082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737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737C4"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737C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F07B0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F07B0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F07B0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F07B0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22%</w:t>
            </w:r>
          </w:p>
        </w:tc>
      </w:tr>
      <w:tr w:rsidR="00B737C4" w:rsidTr="004F6082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737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737C4">
              <w:rPr>
                <w:rFonts w:ascii="Times New Roman" w:hAnsi="Times New Roman" w:cs="Times New Roman"/>
              </w:rPr>
              <w:t>Тракторист-машинист с/х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737C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737C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F07B0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F07B0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F07B0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F07B0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F07B0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F07B0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F07B0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F07B0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737C4" w:rsidTr="004F6082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B737C4" w:rsidRDefault="00B737C4" w:rsidP="0001324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004508" w:rsidRDefault="00F07B04" w:rsidP="00013245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004508">
              <w:rPr>
                <w:rFonts w:ascii="Times New Roman" w:hAnsi="Times New Roman" w:cs="Times New Roman"/>
                <w:b/>
              </w:rPr>
              <w:t>ИТОГО  в среднем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004508" w:rsidRDefault="00F07B04" w:rsidP="00013245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004508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004508" w:rsidRDefault="00F07B04" w:rsidP="00013245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004508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004508" w:rsidRDefault="00F07B04" w:rsidP="00013245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004508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004508" w:rsidRDefault="00F07B04" w:rsidP="00013245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004508">
              <w:rPr>
                <w:rFonts w:ascii="Times New Roman" w:hAnsi="Times New Roman" w:cs="Times New Roman"/>
                <w:b/>
              </w:rPr>
              <w:t>51%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004508" w:rsidRDefault="00F07B04" w:rsidP="00013245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004508">
              <w:rPr>
                <w:rFonts w:ascii="Times New Roman" w:hAnsi="Times New Roman" w:cs="Times New Roman"/>
                <w:b/>
              </w:rPr>
              <w:t>58%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004508" w:rsidRDefault="00F07B04" w:rsidP="00013245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004508">
              <w:rPr>
                <w:rFonts w:ascii="Times New Roman" w:hAnsi="Times New Roman" w:cs="Times New Roman"/>
                <w:b/>
              </w:rPr>
              <w:t>49%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004508" w:rsidRDefault="00004508" w:rsidP="00013245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004508">
              <w:rPr>
                <w:rFonts w:ascii="Times New Roman" w:hAnsi="Times New Roman" w:cs="Times New Roman"/>
                <w:b/>
              </w:rPr>
              <w:t>46%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004508" w:rsidRDefault="00004508" w:rsidP="00013245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004508">
              <w:rPr>
                <w:rFonts w:ascii="Times New Roman" w:hAnsi="Times New Roman" w:cs="Times New Roman"/>
                <w:b/>
              </w:rPr>
              <w:t>44%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004508" w:rsidRDefault="00004508" w:rsidP="00013245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004508">
              <w:rPr>
                <w:rFonts w:ascii="Times New Roman" w:hAnsi="Times New Roman" w:cs="Times New Roman"/>
                <w:b/>
              </w:rPr>
              <w:t>36%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004508" w:rsidRDefault="00004508" w:rsidP="00013245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004508">
              <w:rPr>
                <w:rFonts w:ascii="Times New Roman" w:hAnsi="Times New Roman" w:cs="Times New Roman"/>
                <w:b/>
              </w:rPr>
              <w:t>30%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004508" w:rsidRDefault="00004508" w:rsidP="00013245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004508">
              <w:rPr>
                <w:rFonts w:ascii="Times New Roman" w:hAnsi="Times New Roman" w:cs="Times New Roman"/>
                <w:b/>
              </w:rPr>
              <w:t>17%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004508" w:rsidRDefault="00004508" w:rsidP="00013245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004508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004508" w:rsidRDefault="00004508" w:rsidP="00013245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004508">
              <w:rPr>
                <w:rFonts w:ascii="Times New Roman" w:hAnsi="Times New Roman" w:cs="Times New Roman"/>
                <w:b/>
              </w:rPr>
              <w:t>9%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004508" w:rsidRDefault="00004508" w:rsidP="00013245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004508">
              <w:rPr>
                <w:rFonts w:ascii="Times New Roman" w:hAnsi="Times New Roman" w:cs="Times New Roman"/>
                <w:b/>
              </w:rPr>
              <w:t>13%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C4" w:rsidRPr="00004508" w:rsidRDefault="00004508" w:rsidP="00013245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004508">
              <w:rPr>
                <w:rFonts w:ascii="Times New Roman" w:hAnsi="Times New Roman" w:cs="Times New Roman"/>
                <w:b/>
              </w:rPr>
              <w:t xml:space="preserve">18% </w:t>
            </w:r>
          </w:p>
        </w:tc>
      </w:tr>
    </w:tbl>
    <w:p w:rsidR="00AE384F" w:rsidRPr="00A75667" w:rsidRDefault="00AE384F" w:rsidP="00A7566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84F" w:rsidRDefault="00AE384F" w:rsidP="00512585">
      <w:pPr>
        <w:pStyle w:val="a3"/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E384F" w:rsidRPr="00AE384F" w:rsidRDefault="00C03D80" w:rsidP="0008622E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84F">
        <w:rPr>
          <w:rFonts w:ascii="Times New Roman" w:hAnsi="Times New Roman" w:cs="Times New Roman"/>
          <w:b/>
          <w:sz w:val="28"/>
          <w:szCs w:val="28"/>
        </w:rPr>
        <w:t xml:space="preserve">Динамика индивидуальных  образовательных  результатов  обучающихся </w:t>
      </w:r>
    </w:p>
    <w:p w:rsidR="00AE384F" w:rsidRPr="00AE384F" w:rsidRDefault="00D042B3" w:rsidP="00AE384F">
      <w:pPr>
        <w:tabs>
          <w:tab w:val="left" w:pos="283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384F">
        <w:rPr>
          <w:rFonts w:ascii="Times New Roman" w:hAnsi="Times New Roman" w:cs="Times New Roman"/>
          <w:sz w:val="28"/>
          <w:szCs w:val="28"/>
        </w:rPr>
        <w:t>Ч</w:t>
      </w:r>
      <w:r w:rsidR="00AE384F" w:rsidRPr="00AE384F">
        <w:rPr>
          <w:rFonts w:ascii="Times New Roman" w:hAnsi="Times New Roman" w:cs="Times New Roman"/>
          <w:sz w:val="28"/>
          <w:szCs w:val="28"/>
        </w:rPr>
        <w:t xml:space="preserve">исленность выпускников, получивших  диплом (в  том числе с отличием), свидетельства, справки по </w:t>
      </w:r>
      <w:r w:rsidR="00AE384F">
        <w:rPr>
          <w:rFonts w:ascii="Times New Roman" w:hAnsi="Times New Roman" w:cs="Times New Roman"/>
          <w:sz w:val="28"/>
          <w:szCs w:val="28"/>
        </w:rPr>
        <w:t>профессиональным образовательным программам</w:t>
      </w:r>
      <w:r w:rsidR="00AE384F" w:rsidRPr="00AE384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1034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736"/>
        <w:gridCol w:w="608"/>
        <w:gridCol w:w="608"/>
        <w:gridCol w:w="577"/>
        <w:gridCol w:w="640"/>
        <w:gridCol w:w="608"/>
        <w:gridCol w:w="594"/>
        <w:gridCol w:w="622"/>
        <w:gridCol w:w="608"/>
        <w:gridCol w:w="613"/>
        <w:gridCol w:w="603"/>
        <w:gridCol w:w="608"/>
        <w:gridCol w:w="609"/>
      </w:tblGrid>
      <w:tr w:rsidR="00AE384F" w:rsidRPr="00D834F3" w:rsidTr="004F6082">
        <w:trPr>
          <w:trHeight w:val="1755"/>
        </w:trPr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84F" w:rsidRPr="00AE384F" w:rsidRDefault="00AE384F" w:rsidP="00925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4F">
              <w:rPr>
                <w:rFonts w:ascii="Times New Roman" w:hAnsi="Times New Roman" w:cs="Times New Roman"/>
                <w:sz w:val="20"/>
                <w:szCs w:val="20"/>
              </w:rPr>
              <w:t>Состояние  контингента</w:t>
            </w:r>
          </w:p>
          <w:p w:rsidR="00AE384F" w:rsidRPr="00AE384F" w:rsidRDefault="00AE384F" w:rsidP="00925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4F">
              <w:rPr>
                <w:rFonts w:ascii="Times New Roman" w:hAnsi="Times New Roman" w:cs="Times New Roman"/>
                <w:sz w:val="20"/>
                <w:szCs w:val="20"/>
              </w:rPr>
              <w:t>(по образовательным программам)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925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4F">
              <w:rPr>
                <w:rFonts w:ascii="Times New Roman" w:hAnsi="Times New Roman" w:cs="Times New Roman"/>
                <w:sz w:val="20"/>
                <w:szCs w:val="20"/>
              </w:rPr>
              <w:t>Кол-во выпускников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925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4F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AE384F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  <w:proofErr w:type="gramEnd"/>
            <w:r w:rsidRPr="00AE384F">
              <w:rPr>
                <w:rFonts w:ascii="Times New Roman" w:hAnsi="Times New Roman" w:cs="Times New Roman"/>
                <w:sz w:val="20"/>
                <w:szCs w:val="20"/>
              </w:rPr>
              <w:t xml:space="preserve"> диплом СПО, в </w:t>
            </w:r>
            <w:proofErr w:type="spellStart"/>
            <w:r w:rsidRPr="00AE384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E384F">
              <w:rPr>
                <w:rFonts w:ascii="Times New Roman" w:hAnsi="Times New Roman" w:cs="Times New Roman"/>
                <w:sz w:val="20"/>
                <w:szCs w:val="20"/>
              </w:rPr>
              <w:t>. с отличием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925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4F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AE384F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  <w:proofErr w:type="gramEnd"/>
            <w:r w:rsidRPr="00AE384F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 об уровне квалификации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925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84F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AE384F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  <w:proofErr w:type="gramEnd"/>
            <w:r w:rsidRPr="00AE384F">
              <w:rPr>
                <w:rFonts w:ascii="Times New Roman" w:hAnsi="Times New Roman" w:cs="Times New Roman"/>
                <w:sz w:val="20"/>
                <w:szCs w:val="20"/>
              </w:rPr>
              <w:t xml:space="preserve"> справки</w:t>
            </w:r>
          </w:p>
        </w:tc>
      </w:tr>
      <w:tr w:rsidR="00AE384F" w:rsidRPr="00D834F3" w:rsidTr="004F6082">
        <w:trPr>
          <w:trHeight w:val="174"/>
        </w:trPr>
        <w:tc>
          <w:tcPr>
            <w:tcW w:w="3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AE384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AE3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sz w:val="18"/>
                <w:szCs w:val="18"/>
              </w:rPr>
              <w:t>2012 -  2013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AE3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sz w:val="18"/>
                <w:szCs w:val="18"/>
              </w:rPr>
              <w:t>2013-2014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AE38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b/>
                <w:sz w:val="18"/>
                <w:szCs w:val="18"/>
              </w:rPr>
              <w:t>2014-2015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AE3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sz w:val="18"/>
                <w:szCs w:val="18"/>
              </w:rPr>
              <w:t>2012 -</w:t>
            </w:r>
            <w:r w:rsidR="00A40C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84F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AE3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sz w:val="18"/>
                <w:szCs w:val="18"/>
              </w:rPr>
              <w:t>2013-2014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AE38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b/>
                <w:sz w:val="18"/>
                <w:szCs w:val="18"/>
              </w:rPr>
              <w:t>2014-2015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AE3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sz w:val="18"/>
                <w:szCs w:val="18"/>
              </w:rPr>
              <w:t>2012 - 2013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AE3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sz w:val="18"/>
                <w:szCs w:val="18"/>
              </w:rPr>
              <w:t>2013-2014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AE38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b/>
                <w:sz w:val="18"/>
                <w:szCs w:val="18"/>
              </w:rPr>
              <w:t>2014-2015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AE3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sz w:val="18"/>
                <w:szCs w:val="18"/>
              </w:rPr>
              <w:t>2012 - 2013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AE3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sz w:val="18"/>
                <w:szCs w:val="18"/>
              </w:rPr>
              <w:t>2013-2014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AE38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b/>
                <w:sz w:val="18"/>
                <w:szCs w:val="18"/>
              </w:rPr>
              <w:t>2014-2015</w:t>
            </w:r>
          </w:p>
        </w:tc>
      </w:tr>
      <w:tr w:rsidR="00AE384F" w:rsidRPr="00D834F3" w:rsidTr="004F6082">
        <w:trPr>
          <w:trHeight w:val="419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4F" w:rsidRPr="00A40CCD" w:rsidRDefault="00AE384F" w:rsidP="009251C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ОПОП  СПО ППКРС «Автомеханик»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40CCD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D042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sz w:val="18"/>
                <w:szCs w:val="18"/>
              </w:rPr>
              <w:t xml:space="preserve">16  (1 с </w:t>
            </w:r>
            <w:proofErr w:type="spellStart"/>
            <w:r w:rsidRPr="00AE384F">
              <w:rPr>
                <w:rFonts w:ascii="Times New Roman" w:hAnsi="Times New Roman" w:cs="Times New Roman"/>
                <w:sz w:val="18"/>
                <w:szCs w:val="18"/>
              </w:rPr>
              <w:t>отл</w:t>
            </w:r>
            <w:proofErr w:type="spellEnd"/>
            <w:r w:rsidRPr="00AE38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40CCD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 (4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D042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18 (1 с </w:t>
            </w:r>
            <w:proofErr w:type="spellStart"/>
            <w:r w:rsidRPr="00AE384F">
              <w:rPr>
                <w:rFonts w:ascii="Times New Roman" w:hAnsi="Times New Roman" w:cs="Times New Roman"/>
                <w:b/>
                <w:sz w:val="18"/>
                <w:szCs w:val="18"/>
              </w:rPr>
              <w:t>отл</w:t>
            </w:r>
            <w:proofErr w:type="spellEnd"/>
            <w:r w:rsidRPr="00AE384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D042B3" w:rsidP="00D042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D042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E384F" w:rsidRPr="00D834F3" w:rsidTr="004F6082">
        <w:trPr>
          <w:trHeight w:val="419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4F" w:rsidRPr="00A40CCD" w:rsidRDefault="00AE384F" w:rsidP="00925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D">
              <w:rPr>
                <w:rFonts w:ascii="Times New Roman" w:hAnsi="Times New Roman" w:cs="Times New Roman"/>
                <w:sz w:val="24"/>
                <w:szCs w:val="24"/>
              </w:rPr>
              <w:t>2. ОПОП СПО ППКРС «Мастер сельскохозяйственного производства»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D042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D042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D042B3" w:rsidP="00D042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D042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AE384F" w:rsidRPr="00D834F3" w:rsidTr="004F6082">
        <w:trPr>
          <w:trHeight w:val="419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4F" w:rsidRPr="00A40CCD" w:rsidRDefault="00AE384F" w:rsidP="00925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D">
              <w:rPr>
                <w:rFonts w:ascii="Times New Roman" w:hAnsi="Times New Roman" w:cs="Times New Roman"/>
                <w:sz w:val="24"/>
                <w:szCs w:val="24"/>
              </w:rPr>
              <w:t>3. ОПОП СПО ППКРС «Тракторист-машинист сельскохозяйственного производства»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D042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AE384F" w:rsidRPr="00AE384F" w:rsidRDefault="00AE384F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sz w:val="18"/>
                <w:szCs w:val="18"/>
              </w:rPr>
              <w:t xml:space="preserve">(3 с </w:t>
            </w:r>
            <w:proofErr w:type="spellStart"/>
            <w:r w:rsidRPr="00AE384F">
              <w:rPr>
                <w:rFonts w:ascii="Times New Roman" w:hAnsi="Times New Roman" w:cs="Times New Roman"/>
                <w:sz w:val="18"/>
                <w:szCs w:val="18"/>
              </w:rPr>
              <w:t>отл</w:t>
            </w:r>
            <w:proofErr w:type="spellEnd"/>
            <w:r w:rsidRPr="00AE38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D042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D042B3" w:rsidP="00D042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D042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AE384F" w:rsidRPr="00D834F3" w:rsidTr="004F6082">
        <w:trPr>
          <w:trHeight w:val="1005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C7" w:rsidRPr="00A40CCD" w:rsidRDefault="009251C7" w:rsidP="009251C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E384F" w:rsidRPr="00A40CCD">
              <w:rPr>
                <w:rFonts w:ascii="Times New Roman" w:hAnsi="Times New Roman" w:cs="Times New Roman"/>
                <w:sz w:val="24"/>
                <w:szCs w:val="24"/>
              </w:rPr>
              <w:t>ОПОП СПО ППКРС «Продавец, контролер-кассир»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D042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sz w:val="18"/>
                <w:szCs w:val="18"/>
              </w:rPr>
              <w:t xml:space="preserve">12  (2 с </w:t>
            </w:r>
            <w:proofErr w:type="spellStart"/>
            <w:r w:rsidRPr="00AE384F">
              <w:rPr>
                <w:rFonts w:ascii="Times New Roman" w:hAnsi="Times New Roman" w:cs="Times New Roman"/>
                <w:sz w:val="18"/>
                <w:szCs w:val="18"/>
              </w:rPr>
              <w:t>отл</w:t>
            </w:r>
            <w:proofErr w:type="spellEnd"/>
            <w:r w:rsidRPr="00AE38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D042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18 (3 с </w:t>
            </w:r>
            <w:proofErr w:type="spellStart"/>
            <w:r w:rsidRPr="00AE384F">
              <w:rPr>
                <w:rFonts w:ascii="Times New Roman" w:hAnsi="Times New Roman" w:cs="Times New Roman"/>
                <w:b/>
                <w:sz w:val="18"/>
                <w:szCs w:val="18"/>
              </w:rPr>
              <w:t>отл</w:t>
            </w:r>
            <w:proofErr w:type="spellEnd"/>
            <w:r w:rsidRPr="00AE384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D042B3" w:rsidP="00D042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E384F" w:rsidRDefault="00AE384F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Default="00AE384F" w:rsidP="00D042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84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9251C7" w:rsidRPr="00AE384F" w:rsidRDefault="009251C7" w:rsidP="00D042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51C7" w:rsidRPr="00D834F3" w:rsidTr="004F6082">
        <w:trPr>
          <w:trHeight w:val="511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C7" w:rsidRPr="00A40CCD" w:rsidRDefault="009251C7" w:rsidP="009251C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40CCD">
              <w:rPr>
                <w:rFonts w:ascii="Times New Roman" w:hAnsi="Times New Roman" w:cs="Times New Roman"/>
                <w:sz w:val="24"/>
                <w:szCs w:val="24"/>
              </w:rPr>
              <w:t xml:space="preserve"> ОПОП СПО ППКРС  «</w:t>
            </w:r>
            <w:r w:rsidRPr="00A40CCD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  <w:r w:rsidR="00A40C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C7" w:rsidRPr="00AE384F" w:rsidRDefault="00A40CCD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C7" w:rsidRPr="00AE384F" w:rsidRDefault="00A40CCD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C7" w:rsidRPr="00AE384F" w:rsidRDefault="00A40CCD" w:rsidP="00D042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C7" w:rsidRPr="00AE384F" w:rsidRDefault="00A40CCD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C7" w:rsidRPr="00AE384F" w:rsidRDefault="00A40CCD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C7" w:rsidRPr="00AE384F" w:rsidRDefault="00A40CCD" w:rsidP="00D042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C7" w:rsidRPr="00AE384F" w:rsidRDefault="00A40CCD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C7" w:rsidRPr="00AE384F" w:rsidRDefault="00A40CCD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C7" w:rsidRPr="00AE384F" w:rsidRDefault="00D042B3" w:rsidP="00D042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C7" w:rsidRPr="00AE384F" w:rsidRDefault="00A40CCD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C7" w:rsidRPr="00AE384F" w:rsidRDefault="00A40CCD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C7" w:rsidRPr="00AE384F" w:rsidRDefault="00A40CCD" w:rsidP="00D042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251C7" w:rsidRPr="00D834F3" w:rsidTr="004F6082">
        <w:trPr>
          <w:trHeight w:val="647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7" w:rsidRPr="00A40CCD" w:rsidRDefault="00A40CCD" w:rsidP="00A40CC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ОПОП СПО ППКРС «</w:t>
            </w:r>
            <w:r w:rsidRPr="00A40CCD"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C7" w:rsidRPr="00AE384F" w:rsidRDefault="00A40CCD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C7" w:rsidRPr="00AE384F" w:rsidRDefault="00A40CCD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C7" w:rsidRPr="00AE384F" w:rsidRDefault="00A40CCD" w:rsidP="00D042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C7" w:rsidRPr="00AE384F" w:rsidRDefault="00A40CCD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C7" w:rsidRPr="00AE384F" w:rsidRDefault="00A40CCD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(1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C7" w:rsidRPr="00AE384F" w:rsidRDefault="00A40CCD" w:rsidP="00D042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C7" w:rsidRPr="00AE384F" w:rsidRDefault="00A40CCD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C7" w:rsidRPr="00AE384F" w:rsidRDefault="00A40CCD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C7" w:rsidRPr="00AE384F" w:rsidRDefault="00D042B3" w:rsidP="00D042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C7" w:rsidRPr="00AE384F" w:rsidRDefault="00A40CCD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C7" w:rsidRPr="00AE384F" w:rsidRDefault="00A40CCD" w:rsidP="00D042B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C7" w:rsidRPr="00AE384F" w:rsidRDefault="00A40CCD" w:rsidP="00D042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AE384F" w:rsidRPr="00D834F3" w:rsidTr="004F6082">
        <w:trPr>
          <w:trHeight w:val="419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40CCD" w:rsidRDefault="00AE384F" w:rsidP="00A40CC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0C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40CCD" w:rsidRDefault="00AE384F" w:rsidP="00A40CC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40CCD" w:rsidRDefault="00A40CCD" w:rsidP="00A40CC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40CCD" w:rsidRDefault="00AE384F" w:rsidP="00A40CC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40CCD" w:rsidRDefault="00AE384F" w:rsidP="00A40CC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</w:p>
          <w:p w:rsidR="009251C7" w:rsidRPr="00A40CCD" w:rsidRDefault="009251C7" w:rsidP="00A40CC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(5 с </w:t>
            </w:r>
            <w:proofErr w:type="spellStart"/>
            <w:r w:rsidRPr="00A40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отл</w:t>
            </w:r>
            <w:proofErr w:type="spellEnd"/>
            <w:r w:rsidRPr="00A40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CD" w:rsidRPr="00A40CCD" w:rsidRDefault="00A40CCD" w:rsidP="00A40CC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63 </w:t>
            </w:r>
          </w:p>
          <w:p w:rsidR="00AE384F" w:rsidRPr="00A40CCD" w:rsidRDefault="00A40CCD" w:rsidP="00A40CC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(4 </w:t>
            </w:r>
            <w:proofErr w:type="spellStart"/>
            <w:r w:rsidRPr="00A40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сотл</w:t>
            </w:r>
            <w:proofErr w:type="spellEnd"/>
            <w:r w:rsidRPr="00A40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CD" w:rsidRPr="00A40CCD" w:rsidRDefault="00AE384F" w:rsidP="00A40CC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75 </w:t>
            </w:r>
          </w:p>
          <w:p w:rsidR="00AE384F" w:rsidRPr="00A40CCD" w:rsidRDefault="00AE384F" w:rsidP="00A40CC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(4 с </w:t>
            </w:r>
            <w:proofErr w:type="spellStart"/>
            <w:r w:rsidRPr="00A40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отл</w:t>
            </w:r>
            <w:proofErr w:type="spellEnd"/>
            <w:r w:rsidRPr="00A40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40CCD" w:rsidRDefault="00AE384F" w:rsidP="00A40CC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40CCD" w:rsidRDefault="00AE384F" w:rsidP="00A40CC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CC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40CCD" w:rsidRDefault="00AE384F" w:rsidP="00A40CC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40CCD" w:rsidRDefault="00D042B3" w:rsidP="00A40CC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40CCD" w:rsidRDefault="00AE384F" w:rsidP="00A40CC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CC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F" w:rsidRPr="00A40CCD" w:rsidRDefault="00AE384F" w:rsidP="00A40CC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</w:tbl>
    <w:p w:rsidR="00AE384F" w:rsidRPr="00AE384F" w:rsidRDefault="00AE384F" w:rsidP="00AE384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2B3" w:rsidRPr="00D042B3" w:rsidRDefault="00D042B3" w:rsidP="00D042B3">
      <w:pPr>
        <w:spacing w:after="120" w:line="240" w:lineRule="auto"/>
        <w:ind w:lef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0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ГБОУ СПО СО «ААТ»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налажена </w:t>
      </w:r>
      <w:r w:rsidRPr="00D0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тесная  связь с работодателями и социальными партнерами, которая выливается в</w:t>
      </w:r>
      <w:r w:rsidR="004F60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0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взаимовыгодное сотрудничество, а именно: постоянное участие социальных партнеров и работодателей  в оценке знаний студентов при прохождении процедуры ГИА, ОПМ, промежуточной  аттестации (экзаменов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042B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0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0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прохождении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 </w:t>
      </w:r>
      <w:r w:rsidRPr="00D042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процедур, работодатели  активно подбирают себе будущих работников.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после  процедуры  ГИА работодателями были приглашены и трудоустроены на постоянное место работы 11 выпускников по ОП «Автомеханик» </w:t>
      </w:r>
      <w:proofErr w:type="gramStart"/>
      <w:r w:rsidRPr="00D0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0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50%) 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г. - </w:t>
      </w:r>
      <w:r w:rsidRPr="00D042B3">
        <w:rPr>
          <w:rFonts w:ascii="Times New Roman" w:eastAsia="Times New Roman" w:hAnsi="Times New Roman" w:cs="Times New Roman"/>
          <w:sz w:val="28"/>
          <w:szCs w:val="28"/>
          <w:lang w:eastAsia="ru-RU"/>
        </w:rPr>
        <w:t>12 выпускников (57%) по ОП «Тракторист-машинист сельскохозяйственного производства», 8 выпускников (40%) выпускников   «Мастер сельскохозяйственного производства». Все выпускники   были проинформированы  о рынке труда  по данным  профессиям, подготовлены соответствующая  информация, размещенная на  информационных стендах  с предложениями о трудоустройстве, с электронными адресами  служб занятости, Интернет-ресурсов, предлагающих работу,  возможности пройти  стажировку  на предприятиях.</w:t>
      </w:r>
    </w:p>
    <w:p w:rsidR="00B72C9B" w:rsidRDefault="00D042B3" w:rsidP="00D042B3">
      <w:pPr>
        <w:widowControl w:val="0"/>
        <w:spacing w:after="12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ежегодном анкетировании социальные партнеры и работодатели </w:t>
      </w:r>
      <w:r w:rsidRPr="00D042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высоко оценивают организацию и проведение процедуры ГИА.</w:t>
      </w:r>
      <w:r w:rsidR="00B7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42B3" w:rsidRDefault="00B72C9B" w:rsidP="00A75667">
      <w:pPr>
        <w:widowControl w:val="0"/>
        <w:spacing w:after="12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Качество подготовки  специалистов, а также  обеспечения эффективности и организации  и проведения  ГИА выпускников    подтверждают   результаты  экспертизы  ГИА, проведенной независимыми экспертами</w:t>
      </w:r>
      <w:r w:rsidR="00B0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ГИА-2014 и 205 г. в  </w:t>
      </w:r>
      <w:proofErr w:type="spellStart"/>
      <w:r w:rsidR="00B04FB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Артинском</w:t>
      </w:r>
      <w:proofErr w:type="spellEnd"/>
      <w:r w:rsidR="00B0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агропромышленном техникуме.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042B3" w:rsidRDefault="00D042B3" w:rsidP="00552CD4">
      <w:pPr>
        <w:pStyle w:val="a3"/>
        <w:spacing w:after="120" w:line="240" w:lineRule="auto"/>
        <w:ind w:left="1778"/>
        <w:jc w:val="both"/>
        <w:rPr>
          <w:rFonts w:ascii="Times New Roman" w:hAnsi="Times New Roman" w:cs="Times New Roman"/>
          <w:sz w:val="28"/>
          <w:szCs w:val="28"/>
        </w:rPr>
      </w:pPr>
    </w:p>
    <w:p w:rsidR="00C03D80" w:rsidRDefault="00C03D80" w:rsidP="004F6082">
      <w:pPr>
        <w:pStyle w:val="a3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CD4">
        <w:rPr>
          <w:rFonts w:ascii="Times New Roman" w:hAnsi="Times New Roman" w:cs="Times New Roman"/>
          <w:b/>
          <w:sz w:val="28"/>
          <w:szCs w:val="28"/>
        </w:rPr>
        <w:t>Сохранность контингента (коэффициент  выбытия из ОО)</w:t>
      </w:r>
    </w:p>
    <w:p w:rsidR="004F6082" w:rsidRDefault="004F6082" w:rsidP="004F6082">
      <w:pPr>
        <w:pStyle w:val="a3"/>
        <w:ind w:left="4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082" w:rsidRDefault="004F6082" w:rsidP="004F6082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F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4F608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Артинском</w:t>
      </w:r>
      <w:proofErr w:type="spellEnd"/>
      <w:r w:rsidRPr="004F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агропромышленном техникуме    проблема  сохранности контингента  является  важнейшей  задачей, решаемой всем  педагогическим коллективом с особым вниманием.   </w:t>
      </w:r>
    </w:p>
    <w:p w:rsidR="004F6082" w:rsidRPr="004F6082" w:rsidRDefault="004F6082" w:rsidP="004F60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Сохранность контингента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8"/>
        <w:gridCol w:w="815"/>
        <w:gridCol w:w="851"/>
        <w:gridCol w:w="851"/>
        <w:gridCol w:w="1134"/>
        <w:gridCol w:w="852"/>
        <w:gridCol w:w="1277"/>
        <w:gridCol w:w="994"/>
        <w:gridCol w:w="6"/>
        <w:gridCol w:w="1128"/>
      </w:tblGrid>
      <w:tr w:rsidR="004F6082" w:rsidRPr="00552CD4" w:rsidTr="004F6082">
        <w:trPr>
          <w:cantSplit/>
          <w:trHeight w:val="2117"/>
        </w:trPr>
        <w:tc>
          <w:tcPr>
            <w:tcW w:w="1698" w:type="dxa"/>
            <w:shd w:val="clear" w:color="auto" w:fill="auto"/>
            <w:textDirection w:val="btLr"/>
          </w:tcPr>
          <w:p w:rsidR="004F6082" w:rsidRPr="008A4315" w:rsidRDefault="004F6082" w:rsidP="004F60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15" w:type="dxa"/>
            <w:shd w:val="clear" w:color="auto" w:fill="auto"/>
            <w:textDirection w:val="btLr"/>
          </w:tcPr>
          <w:p w:rsidR="004F6082" w:rsidRPr="008A4315" w:rsidRDefault="004F6082" w:rsidP="004F60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Выбыло</w:t>
            </w:r>
          </w:p>
          <w:p w:rsidR="004F6082" w:rsidRPr="008A4315" w:rsidRDefault="004F6082" w:rsidP="004F60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4F6082" w:rsidRPr="008A4315" w:rsidRDefault="004F6082" w:rsidP="004F60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F6082" w:rsidRPr="008A4315" w:rsidRDefault="004F6082" w:rsidP="004F60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Перевод </w:t>
            </w:r>
            <w:proofErr w:type="gramStart"/>
            <w:r w:rsidRPr="008A4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4F6082" w:rsidRPr="008A4315" w:rsidRDefault="004F6082" w:rsidP="004F60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другое ОУ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F6082" w:rsidRPr="008A4315" w:rsidRDefault="004F6082" w:rsidP="004F60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</w:t>
            </w:r>
          </w:p>
          <w:p w:rsidR="004F6082" w:rsidRPr="008A4315" w:rsidRDefault="004F6082" w:rsidP="004F60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здоровья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4F6082" w:rsidRPr="008A4315" w:rsidRDefault="004F6082" w:rsidP="004F60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Отчислено</w:t>
            </w:r>
          </w:p>
          <w:p w:rsidR="004F6082" w:rsidRPr="008A4315" w:rsidRDefault="004F6082" w:rsidP="004F60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8A4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неуспева</w:t>
            </w:r>
            <w:proofErr w:type="spellEnd"/>
          </w:p>
          <w:p w:rsidR="004F6082" w:rsidRPr="008A4315" w:rsidRDefault="004F6082" w:rsidP="004F60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4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емость</w:t>
            </w:r>
            <w:proofErr w:type="spellEnd"/>
          </w:p>
        </w:tc>
        <w:tc>
          <w:tcPr>
            <w:tcW w:w="852" w:type="dxa"/>
            <w:shd w:val="clear" w:color="auto" w:fill="auto"/>
            <w:textDirection w:val="btLr"/>
          </w:tcPr>
          <w:p w:rsidR="004F6082" w:rsidRPr="008A4315" w:rsidRDefault="004F6082" w:rsidP="004F60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Самовольный</w:t>
            </w:r>
          </w:p>
          <w:p w:rsidR="004F6082" w:rsidRPr="008A4315" w:rsidRDefault="004F6082" w:rsidP="004F60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</w:t>
            </w:r>
          </w:p>
        </w:tc>
        <w:tc>
          <w:tcPr>
            <w:tcW w:w="1277" w:type="dxa"/>
            <w:shd w:val="clear" w:color="auto" w:fill="auto"/>
            <w:textDirection w:val="btLr"/>
          </w:tcPr>
          <w:p w:rsidR="004F6082" w:rsidRPr="008A4315" w:rsidRDefault="004F6082" w:rsidP="004F60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Перемена</w:t>
            </w:r>
          </w:p>
          <w:p w:rsidR="004F6082" w:rsidRPr="008A4315" w:rsidRDefault="004F6082" w:rsidP="004F60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</w:t>
            </w:r>
          </w:p>
          <w:p w:rsidR="004F6082" w:rsidRPr="008A4315" w:rsidRDefault="004F6082" w:rsidP="004F60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жительства</w:t>
            </w:r>
          </w:p>
        </w:tc>
        <w:tc>
          <w:tcPr>
            <w:tcW w:w="994" w:type="dxa"/>
            <w:shd w:val="clear" w:color="auto" w:fill="auto"/>
            <w:textDirection w:val="btLr"/>
          </w:tcPr>
          <w:p w:rsidR="004F6082" w:rsidRPr="008A4315" w:rsidRDefault="004F6082" w:rsidP="004F60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</w:p>
          <w:p w:rsidR="004F6082" w:rsidRPr="008A4315" w:rsidRDefault="004F6082" w:rsidP="004F60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4F6082" w:rsidRPr="008A4315" w:rsidRDefault="004F6082" w:rsidP="004F608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Коэффициент  убытия </w:t>
            </w:r>
          </w:p>
          <w:p w:rsidR="004F6082" w:rsidRPr="008A4315" w:rsidRDefault="004F6082" w:rsidP="004F60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082" w:rsidRPr="00552CD4" w:rsidTr="004F6082">
        <w:trPr>
          <w:trHeight w:val="360"/>
        </w:trPr>
        <w:tc>
          <w:tcPr>
            <w:tcW w:w="1698" w:type="dxa"/>
            <w:shd w:val="clear" w:color="auto" w:fill="auto"/>
          </w:tcPr>
          <w:p w:rsidR="004F6082" w:rsidRPr="00552CD4" w:rsidRDefault="004F6082" w:rsidP="004F60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815" w:type="dxa"/>
            <w:shd w:val="clear" w:color="auto" w:fill="auto"/>
          </w:tcPr>
          <w:p w:rsidR="004F6082" w:rsidRPr="00552CD4" w:rsidRDefault="004F6082" w:rsidP="004F60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4F6082" w:rsidRPr="00552CD4" w:rsidRDefault="004F6082" w:rsidP="004F60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F6082" w:rsidRPr="00552CD4" w:rsidRDefault="004F6082" w:rsidP="004F60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6082" w:rsidRPr="00552CD4" w:rsidRDefault="004F6082" w:rsidP="004F60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4F6082" w:rsidRPr="00552CD4" w:rsidRDefault="004F6082" w:rsidP="004F60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4F6082" w:rsidRPr="00552CD4" w:rsidRDefault="004F6082" w:rsidP="004F60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4F6082" w:rsidRPr="00552CD4" w:rsidRDefault="004F6082" w:rsidP="004F60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4F6082" w:rsidRPr="00552CD4" w:rsidRDefault="004F6082" w:rsidP="004F60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7,7%</w:t>
            </w:r>
          </w:p>
        </w:tc>
      </w:tr>
      <w:tr w:rsidR="004F6082" w:rsidRPr="00552CD4" w:rsidTr="004F6082">
        <w:trPr>
          <w:trHeight w:val="471"/>
        </w:trPr>
        <w:tc>
          <w:tcPr>
            <w:tcW w:w="1698" w:type="dxa"/>
            <w:shd w:val="clear" w:color="auto" w:fill="auto"/>
          </w:tcPr>
          <w:p w:rsidR="004F6082" w:rsidRPr="00552CD4" w:rsidRDefault="004F6082" w:rsidP="004F60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</w:t>
            </w:r>
          </w:p>
        </w:tc>
        <w:tc>
          <w:tcPr>
            <w:tcW w:w="815" w:type="dxa"/>
            <w:shd w:val="clear" w:color="auto" w:fill="auto"/>
          </w:tcPr>
          <w:p w:rsidR="004F6082" w:rsidRPr="00552CD4" w:rsidRDefault="004F6082" w:rsidP="004F60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F6082" w:rsidRPr="00552CD4" w:rsidRDefault="004F6082" w:rsidP="004F60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F6082" w:rsidRPr="00552CD4" w:rsidRDefault="004F6082" w:rsidP="004F60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6082" w:rsidRPr="00552CD4" w:rsidRDefault="004F6082" w:rsidP="004F60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4F6082" w:rsidRPr="00552CD4" w:rsidRDefault="004F6082" w:rsidP="004F60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4F6082" w:rsidRPr="00552CD4" w:rsidRDefault="004F6082" w:rsidP="004F60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4F6082" w:rsidRPr="00552CD4" w:rsidRDefault="004F6082" w:rsidP="004F60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4F6082" w:rsidRPr="00552CD4" w:rsidRDefault="004F6082" w:rsidP="004F60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2,4 %</w:t>
            </w:r>
          </w:p>
        </w:tc>
      </w:tr>
      <w:tr w:rsidR="004F6082" w:rsidRPr="00552CD4" w:rsidTr="004F6082">
        <w:trPr>
          <w:trHeight w:val="480"/>
        </w:trPr>
        <w:tc>
          <w:tcPr>
            <w:tcW w:w="1698" w:type="dxa"/>
            <w:shd w:val="clear" w:color="auto" w:fill="auto"/>
          </w:tcPr>
          <w:p w:rsidR="004F6082" w:rsidRDefault="004F6082" w:rsidP="004F60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  <w:p w:rsidR="004F6082" w:rsidRPr="00552CD4" w:rsidRDefault="004F6082" w:rsidP="004F608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 квартал)</w:t>
            </w:r>
          </w:p>
        </w:tc>
        <w:tc>
          <w:tcPr>
            <w:tcW w:w="815" w:type="dxa"/>
            <w:shd w:val="clear" w:color="auto" w:fill="auto"/>
          </w:tcPr>
          <w:p w:rsidR="004F6082" w:rsidRPr="00552CD4" w:rsidRDefault="004F6082" w:rsidP="004F60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851" w:type="dxa"/>
            <w:shd w:val="clear" w:color="auto" w:fill="auto"/>
          </w:tcPr>
          <w:p w:rsidR="004F6082" w:rsidRPr="00552CD4" w:rsidRDefault="004F6082" w:rsidP="004F60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F6082" w:rsidRPr="00552CD4" w:rsidRDefault="004F6082" w:rsidP="004F60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6082" w:rsidRPr="00552CD4" w:rsidRDefault="004F6082" w:rsidP="004F60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4F6082" w:rsidRPr="00552CD4" w:rsidRDefault="004F6082" w:rsidP="004F60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4F6082" w:rsidRPr="00552CD4" w:rsidRDefault="004F6082" w:rsidP="004F60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4F6082" w:rsidRPr="00552CD4" w:rsidRDefault="004F6082" w:rsidP="004F60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4F6082" w:rsidRDefault="004F6082" w:rsidP="004F60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</w:tbl>
    <w:p w:rsidR="00552CD4" w:rsidRPr="00552CD4" w:rsidRDefault="004F6082" w:rsidP="00155C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A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CD4" w:rsidRPr="0055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рост численности </w:t>
      </w:r>
      <w:proofErr w:type="gramStart"/>
      <w:r w:rsidR="00552CD4" w:rsidRPr="00552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552CD4" w:rsidRPr="00552CD4">
        <w:rPr>
          <w:rFonts w:ascii="Times New Roman" w:eastAsia="Times New Roman" w:hAnsi="Times New Roman" w:cs="Times New Roman"/>
          <w:sz w:val="28"/>
          <w:szCs w:val="28"/>
          <w:lang w:eastAsia="ru-RU"/>
        </w:rPr>
        <w:t>,  отчисленных в связи с трудоустройством, сменой места жительства и уходом по собственному желанию.</w:t>
      </w:r>
    </w:p>
    <w:p w:rsidR="00552CD4" w:rsidRPr="00552CD4" w:rsidRDefault="008A4315" w:rsidP="00155C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2CD4" w:rsidRPr="00552C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другим причинам  в 2014  г. относятся:     Смерть – 1 чел.</w:t>
      </w:r>
    </w:p>
    <w:p w:rsidR="00552CD4" w:rsidRPr="00552CD4" w:rsidRDefault="00552CD4" w:rsidP="00155C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Резервы предупреждения  «отсева» обучающихся  по педагогическим причинам: </w:t>
      </w:r>
      <w:r w:rsidR="006C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5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каждым обучающимся,  имеющим   низкий уровень  успеваемости </w:t>
      </w:r>
      <w:r w:rsidR="006C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Pr="0055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своевременная коррекционная работа (собрания, </w:t>
      </w:r>
      <w:r w:rsidRPr="00552C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и беседы с родителями,</w:t>
      </w:r>
      <w:r w:rsidRPr="0055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педагогические советы  в  учебных группах</w:t>
      </w:r>
      <w:proofErr w:type="gramStart"/>
      <w:r w:rsidRPr="0055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5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индивидуальные консультации, консультации педагога-психолога, </w:t>
      </w:r>
      <w:r w:rsidRPr="00552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учебных занятий</w:t>
      </w:r>
      <w:r w:rsidRPr="0055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и пр.), что позволило сохранить контингент обучающихся. </w:t>
      </w:r>
      <w:r w:rsidRPr="0055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целом, оценка количественных результатов показывает эффективность организации работы по сохранности контингента обучающихся.  Исследование причин отсева студентов показывает, что одним из главных факторов низкой успеваемости и большого отсева студентов является отсутствие у них желания учиться и работать по избранной ими профессии. Слабая профессиональная направленность и низкий уровень </w:t>
      </w:r>
      <w:r w:rsidRPr="00552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учебной мотивации занимают второе место в ряду причин отсева студентов. Далее следуют социально-бытовые проблемы и конфликты в образовательной среде.</w:t>
      </w:r>
    </w:p>
    <w:p w:rsidR="00552CD4" w:rsidRPr="00552CD4" w:rsidRDefault="00552CD4" w:rsidP="00155C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техникуме созданы нормативно-правовые условия, способствующие сохранности конти</w:t>
      </w:r>
      <w:r w:rsidR="00260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нгента. Разработаны Положения</w:t>
      </w:r>
      <w:r w:rsidRPr="0055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52CD4" w:rsidRPr="00552CD4" w:rsidRDefault="00552CD4" w:rsidP="00155C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 </w:t>
      </w:r>
      <w:proofErr w:type="gramStart"/>
      <w:r w:rsidRPr="00552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proofErr w:type="gramEnd"/>
      <w:r w:rsidRPr="0055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индивидуальному учебному плану, в том числе ускоренное обучение;</w:t>
      </w:r>
    </w:p>
    <w:p w:rsidR="00552CD4" w:rsidRPr="00552CD4" w:rsidRDefault="00552CD4" w:rsidP="00155C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Pr="00552C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освоении наряду  с уч. предметами,  курсами, дисциплинами любых других учебных предметов, а также преподаваемых в других образовательных организациях, одновременное освоение  нескольких основных профессиональных образовательных программ;</w:t>
      </w:r>
    </w:p>
    <w:p w:rsidR="00552CD4" w:rsidRPr="00552CD4" w:rsidRDefault="00552CD4" w:rsidP="00155C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26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55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зачете ОО результатов освоения </w:t>
      </w:r>
      <w:proofErr w:type="gramStart"/>
      <w:r w:rsidRPr="00552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5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учебных предметов, курсов, дисциплин, модулей, освоенных в других ОО;</w:t>
      </w:r>
    </w:p>
    <w:p w:rsidR="00552CD4" w:rsidRPr="00552CD4" w:rsidRDefault="00552CD4" w:rsidP="00155C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26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552C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восстановлении в ОО;</w:t>
      </w:r>
    </w:p>
    <w:p w:rsidR="00064C24" w:rsidRDefault="00552CD4" w:rsidP="00155C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Удовлетворенность студентами образовательным процессом ежегодно  исследуется  в ходе  опроса,  проводимого с целью получения объективной оценки содержания, организации и качества образовательного   процесса.  </w:t>
      </w:r>
    </w:p>
    <w:p w:rsidR="002602F8" w:rsidRPr="00552CD4" w:rsidRDefault="00552CD4" w:rsidP="00155C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4C24" w:rsidRPr="002602F8" w:rsidRDefault="00064C24" w:rsidP="004F6082">
      <w:pPr>
        <w:pStyle w:val="a3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F8">
        <w:rPr>
          <w:rFonts w:ascii="Times New Roman" w:hAnsi="Times New Roman" w:cs="Times New Roman"/>
          <w:b/>
          <w:sz w:val="28"/>
          <w:szCs w:val="28"/>
        </w:rPr>
        <w:t>Реализация программ  профессионального  обучения   на базе ОО</w:t>
      </w:r>
    </w:p>
    <w:p w:rsidR="00064C24" w:rsidRDefault="00C1684B" w:rsidP="00C1684B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4C24" w:rsidRPr="00064C24">
        <w:rPr>
          <w:rFonts w:ascii="Times New Roman" w:hAnsi="Times New Roman" w:cs="Times New Roman"/>
          <w:sz w:val="28"/>
          <w:szCs w:val="28"/>
        </w:rPr>
        <w:t xml:space="preserve">На базе техникума активно реализуются   программы профессионального обучения </w:t>
      </w:r>
      <w:r w:rsidR="00064C24">
        <w:rPr>
          <w:rFonts w:ascii="Times New Roman" w:hAnsi="Times New Roman" w:cs="Times New Roman"/>
          <w:sz w:val="28"/>
          <w:szCs w:val="28"/>
        </w:rPr>
        <w:t xml:space="preserve">для населения территории </w:t>
      </w:r>
      <w:proofErr w:type="spellStart"/>
      <w:r w:rsidR="00064C24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="00064C24">
        <w:rPr>
          <w:rFonts w:ascii="Times New Roman" w:hAnsi="Times New Roman" w:cs="Times New Roman"/>
          <w:sz w:val="28"/>
          <w:szCs w:val="28"/>
        </w:rPr>
        <w:t xml:space="preserve"> ГО. </w:t>
      </w:r>
    </w:p>
    <w:p w:rsidR="00C1684B" w:rsidRPr="00064C24" w:rsidRDefault="00C1684B" w:rsidP="00C1684B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Нормативно-правовым основанием  для реализации данного вида услуг является наличие лицензии. </w:t>
      </w:r>
    </w:p>
    <w:p w:rsidR="00064C24" w:rsidRPr="00C1684B" w:rsidRDefault="00064C24" w:rsidP="00064C24">
      <w:pPr>
        <w:rPr>
          <w:rFonts w:ascii="Times New Roman" w:hAnsi="Times New Roman" w:cs="Times New Roman"/>
          <w:sz w:val="28"/>
          <w:szCs w:val="28"/>
        </w:rPr>
      </w:pPr>
      <w:r w:rsidRPr="00C1684B">
        <w:rPr>
          <w:rFonts w:ascii="Times New Roman" w:hAnsi="Times New Roman" w:cs="Times New Roman"/>
          <w:sz w:val="28"/>
          <w:szCs w:val="28"/>
        </w:rPr>
        <w:t xml:space="preserve">За 2013 г. </w:t>
      </w:r>
      <w:r w:rsidR="00C1684B">
        <w:rPr>
          <w:rFonts w:ascii="Times New Roman" w:hAnsi="Times New Roman" w:cs="Times New Roman"/>
          <w:sz w:val="28"/>
          <w:szCs w:val="28"/>
        </w:rPr>
        <w:t xml:space="preserve">освоили основные программы  профессионального обучения – программы профессиональной подготовки по профессии  рабочего </w:t>
      </w:r>
      <w:r w:rsidRPr="00C1684B">
        <w:rPr>
          <w:rFonts w:ascii="Times New Roman" w:hAnsi="Times New Roman" w:cs="Times New Roman"/>
          <w:sz w:val="28"/>
          <w:szCs w:val="28"/>
        </w:rPr>
        <w:t xml:space="preserve"> - 241 человек </w:t>
      </w:r>
      <w:r w:rsidR="00C1684B">
        <w:rPr>
          <w:rFonts w:ascii="Times New Roman" w:hAnsi="Times New Roman" w:cs="Times New Roman"/>
          <w:sz w:val="28"/>
          <w:szCs w:val="28"/>
        </w:rPr>
        <w:t xml:space="preserve"> в очно-заочной форме  по договору об оказании платных образовательных услуг. </w:t>
      </w:r>
    </w:p>
    <w:p w:rsidR="00064C24" w:rsidRPr="00C1684B" w:rsidRDefault="00064C24" w:rsidP="00064C24">
      <w:pPr>
        <w:rPr>
          <w:rFonts w:ascii="Times New Roman" w:hAnsi="Times New Roman" w:cs="Times New Roman"/>
          <w:sz w:val="28"/>
          <w:szCs w:val="28"/>
        </w:rPr>
      </w:pPr>
      <w:r w:rsidRPr="00C1684B">
        <w:rPr>
          <w:rFonts w:ascii="Times New Roman" w:hAnsi="Times New Roman" w:cs="Times New Roman"/>
          <w:sz w:val="28"/>
          <w:szCs w:val="28"/>
        </w:rPr>
        <w:t>На июнь 2014 года - 157 чел</w:t>
      </w:r>
      <w:r w:rsidR="00C1684B">
        <w:rPr>
          <w:rFonts w:ascii="Times New Roman" w:hAnsi="Times New Roman" w:cs="Times New Roman"/>
          <w:sz w:val="28"/>
          <w:szCs w:val="28"/>
        </w:rPr>
        <w:t>овек,  из них:</w:t>
      </w:r>
    </w:p>
    <w:p w:rsidR="00064C24" w:rsidRPr="00C1684B" w:rsidRDefault="00C1684B" w:rsidP="0026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Водитель </w:t>
      </w:r>
      <w:r w:rsidR="00064C24" w:rsidRPr="00C16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C24" w:rsidRPr="00C1684B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="00064C24" w:rsidRPr="00C1684B">
        <w:rPr>
          <w:rFonts w:ascii="Times New Roman" w:hAnsi="Times New Roman" w:cs="Times New Roman"/>
          <w:sz w:val="28"/>
          <w:szCs w:val="28"/>
        </w:rPr>
        <w:t xml:space="preserve"> средств категории «А» </w:t>
      </w:r>
    </w:p>
    <w:p w:rsidR="00C1684B" w:rsidRDefault="00064C24" w:rsidP="0026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4B">
        <w:rPr>
          <w:rFonts w:ascii="Times New Roman" w:hAnsi="Times New Roman" w:cs="Times New Roman"/>
          <w:sz w:val="28"/>
          <w:szCs w:val="28"/>
        </w:rPr>
        <w:t xml:space="preserve">2. Водители автомобиля категории «В» </w:t>
      </w:r>
    </w:p>
    <w:p w:rsidR="00064C24" w:rsidRPr="00C1684B" w:rsidRDefault="00064C24" w:rsidP="0026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4B">
        <w:rPr>
          <w:rFonts w:ascii="Times New Roman" w:hAnsi="Times New Roman" w:cs="Times New Roman"/>
          <w:sz w:val="28"/>
          <w:szCs w:val="28"/>
        </w:rPr>
        <w:t xml:space="preserve">3. Водители автомобиля категории «СЕ» </w:t>
      </w:r>
    </w:p>
    <w:p w:rsidR="00064C24" w:rsidRPr="00C1684B" w:rsidRDefault="00064C24" w:rsidP="0026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4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1684B"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  <w:r w:rsidRPr="00C16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C24" w:rsidRPr="00C1684B" w:rsidRDefault="00064C24" w:rsidP="0026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4B">
        <w:rPr>
          <w:rFonts w:ascii="Times New Roman" w:hAnsi="Times New Roman" w:cs="Times New Roman"/>
          <w:sz w:val="28"/>
          <w:szCs w:val="28"/>
        </w:rPr>
        <w:t xml:space="preserve">5. Тракторист категории «В», «С», «Е», «D» </w:t>
      </w:r>
    </w:p>
    <w:p w:rsidR="00064C24" w:rsidRPr="00C1684B" w:rsidRDefault="00064C24" w:rsidP="0026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4B">
        <w:rPr>
          <w:rFonts w:ascii="Times New Roman" w:hAnsi="Times New Roman" w:cs="Times New Roman"/>
          <w:sz w:val="28"/>
          <w:szCs w:val="28"/>
        </w:rPr>
        <w:t xml:space="preserve">6. Машинист экскаватора </w:t>
      </w:r>
    </w:p>
    <w:p w:rsidR="00064C24" w:rsidRPr="00C1684B" w:rsidRDefault="00064C24" w:rsidP="0026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4B">
        <w:rPr>
          <w:rFonts w:ascii="Times New Roman" w:hAnsi="Times New Roman" w:cs="Times New Roman"/>
          <w:sz w:val="28"/>
          <w:szCs w:val="28"/>
        </w:rPr>
        <w:t xml:space="preserve">7. Повар </w:t>
      </w:r>
    </w:p>
    <w:p w:rsidR="00064C24" w:rsidRPr="00C1684B" w:rsidRDefault="00064C24" w:rsidP="0026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4B">
        <w:rPr>
          <w:rFonts w:ascii="Times New Roman" w:hAnsi="Times New Roman" w:cs="Times New Roman"/>
          <w:sz w:val="28"/>
          <w:szCs w:val="28"/>
        </w:rPr>
        <w:t xml:space="preserve">8. Оператор </w:t>
      </w:r>
      <w:proofErr w:type="gramStart"/>
      <w:r w:rsidRPr="00C1684B">
        <w:rPr>
          <w:rFonts w:ascii="Times New Roman" w:hAnsi="Times New Roman" w:cs="Times New Roman"/>
          <w:sz w:val="28"/>
          <w:szCs w:val="28"/>
        </w:rPr>
        <w:t>электронно-вычислительных</w:t>
      </w:r>
      <w:proofErr w:type="gramEnd"/>
      <w:r w:rsidRPr="00C1684B">
        <w:rPr>
          <w:rFonts w:ascii="Times New Roman" w:hAnsi="Times New Roman" w:cs="Times New Roman"/>
          <w:sz w:val="28"/>
          <w:szCs w:val="28"/>
        </w:rPr>
        <w:t xml:space="preserve"> и вычислительных </w:t>
      </w:r>
    </w:p>
    <w:p w:rsidR="00064C24" w:rsidRPr="00C1684B" w:rsidRDefault="00064C24" w:rsidP="0026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4B">
        <w:rPr>
          <w:rFonts w:ascii="Times New Roman" w:hAnsi="Times New Roman" w:cs="Times New Roman"/>
          <w:sz w:val="28"/>
          <w:szCs w:val="28"/>
        </w:rPr>
        <w:t xml:space="preserve">машин </w:t>
      </w:r>
    </w:p>
    <w:p w:rsidR="00064C24" w:rsidRPr="00C1684B" w:rsidRDefault="00C1684B" w:rsidP="0026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</w:t>
      </w:r>
      <w:r w:rsidR="00064C24" w:rsidRPr="00C1684B">
        <w:rPr>
          <w:rFonts w:ascii="Times New Roman" w:hAnsi="Times New Roman" w:cs="Times New Roman"/>
          <w:sz w:val="28"/>
          <w:szCs w:val="28"/>
        </w:rPr>
        <w:t xml:space="preserve">урсы дополнительного образования по программе </w:t>
      </w:r>
    </w:p>
    <w:p w:rsidR="00064C24" w:rsidRPr="00C1684B" w:rsidRDefault="00064C24" w:rsidP="0026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4B">
        <w:rPr>
          <w:rFonts w:ascii="Times New Roman" w:hAnsi="Times New Roman" w:cs="Times New Roman"/>
          <w:sz w:val="28"/>
          <w:szCs w:val="28"/>
        </w:rPr>
        <w:t xml:space="preserve">«Электронный гражданин» </w:t>
      </w:r>
    </w:p>
    <w:p w:rsidR="00064C24" w:rsidRPr="00C1684B" w:rsidRDefault="00064C24" w:rsidP="0026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4B">
        <w:rPr>
          <w:rFonts w:ascii="Times New Roman" w:hAnsi="Times New Roman" w:cs="Times New Roman"/>
          <w:sz w:val="28"/>
          <w:szCs w:val="28"/>
        </w:rPr>
        <w:t xml:space="preserve">10. Курсы переподготовки водителей для предприятий </w:t>
      </w:r>
    </w:p>
    <w:p w:rsidR="00064C24" w:rsidRPr="00C1684B" w:rsidRDefault="00064C24" w:rsidP="0026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4B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территории. </w:t>
      </w:r>
    </w:p>
    <w:p w:rsidR="002602F8" w:rsidRDefault="00064C24" w:rsidP="0026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84B" w:rsidRDefault="00C1684B" w:rsidP="0026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2014 – мае 201 5г. – 130 человек, из них:</w:t>
      </w:r>
    </w:p>
    <w:p w:rsidR="00C1684B" w:rsidRDefault="00C1684B" w:rsidP="002602F8">
      <w:pPr>
        <w:pStyle w:val="a3"/>
        <w:numPr>
          <w:ilvl w:val="1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Вальщик  леса – 4 чел.</w:t>
      </w:r>
    </w:p>
    <w:p w:rsidR="00C1684B" w:rsidRDefault="00C1684B" w:rsidP="002602F8">
      <w:pPr>
        <w:pStyle w:val="a3"/>
        <w:numPr>
          <w:ilvl w:val="1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 – 13 чел</w:t>
      </w:r>
    </w:p>
    <w:p w:rsidR="00C1684B" w:rsidRDefault="00C1684B" w:rsidP="002602F8">
      <w:pPr>
        <w:pStyle w:val="a3"/>
        <w:numPr>
          <w:ilvl w:val="1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Тракторист – 28 чел</w:t>
      </w:r>
    </w:p>
    <w:p w:rsidR="00C1684B" w:rsidRDefault="00C1684B" w:rsidP="002602F8">
      <w:pPr>
        <w:pStyle w:val="a3"/>
        <w:numPr>
          <w:ilvl w:val="1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 автомобиля (категории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>, Е) – 42 чел.</w:t>
      </w:r>
    </w:p>
    <w:p w:rsidR="00C1684B" w:rsidRDefault="00C1684B" w:rsidP="002602F8">
      <w:pPr>
        <w:pStyle w:val="a3"/>
        <w:numPr>
          <w:ilvl w:val="1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21 чел.</w:t>
      </w:r>
    </w:p>
    <w:p w:rsidR="00A75667" w:rsidRDefault="00C1684B" w:rsidP="002602F8">
      <w:pPr>
        <w:pStyle w:val="a3"/>
        <w:numPr>
          <w:ilvl w:val="1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 ЭВМ – 22 чел. </w:t>
      </w:r>
      <w:r w:rsidRPr="00C16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CD4" w:rsidRDefault="00A75667" w:rsidP="00A75667">
      <w:pPr>
        <w:rPr>
          <w:rFonts w:ascii="Times New Roman" w:hAnsi="Times New Roman" w:cs="Times New Roman"/>
          <w:sz w:val="28"/>
          <w:szCs w:val="28"/>
        </w:rPr>
      </w:pPr>
      <w:r w:rsidRPr="00A75667">
        <w:rPr>
          <w:rFonts w:ascii="Times New Roman" w:hAnsi="Times New Roman" w:cs="Times New Roman"/>
          <w:sz w:val="28"/>
          <w:szCs w:val="28"/>
        </w:rPr>
        <w:t xml:space="preserve">Таким  образом, </w:t>
      </w:r>
      <w:r>
        <w:rPr>
          <w:rFonts w:ascii="Times New Roman" w:hAnsi="Times New Roman" w:cs="Times New Roman"/>
          <w:sz w:val="28"/>
          <w:szCs w:val="28"/>
        </w:rPr>
        <w:t xml:space="preserve"> реализация платных образовательных услуг  позволила получить следующий доход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75667" w:rsidRDefault="00A75667" w:rsidP="00A7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13 г. -  3 432 437 руб.</w:t>
      </w:r>
    </w:p>
    <w:p w:rsidR="00A75667" w:rsidRDefault="00A75667" w:rsidP="00A7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 – 2 440 419 руб.</w:t>
      </w:r>
    </w:p>
    <w:p w:rsidR="00A75667" w:rsidRDefault="00A75667" w:rsidP="00A7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 – 811</w:t>
      </w:r>
      <w:r w:rsidR="00260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739  руб.</w:t>
      </w:r>
    </w:p>
    <w:p w:rsidR="003D3869" w:rsidRDefault="003D3869" w:rsidP="00A75667">
      <w:pPr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3D3869" w:rsidSect="003D3869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>
    <w:nsid w:val="1F2E59C3"/>
    <w:multiLevelType w:val="multilevel"/>
    <w:tmpl w:val="7068D87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6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6" w:hanging="2160"/>
      </w:pPr>
      <w:rPr>
        <w:rFonts w:hint="default"/>
      </w:rPr>
    </w:lvl>
  </w:abstractNum>
  <w:abstractNum w:abstractNumId="4">
    <w:nsid w:val="21C073DD"/>
    <w:multiLevelType w:val="hybridMultilevel"/>
    <w:tmpl w:val="D09EE73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281207C1"/>
    <w:multiLevelType w:val="hybridMultilevel"/>
    <w:tmpl w:val="919CB8C6"/>
    <w:lvl w:ilvl="0" w:tplc="DDAEE94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>
    <w:nsid w:val="367E4A1D"/>
    <w:multiLevelType w:val="multilevel"/>
    <w:tmpl w:val="D9BC9A7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8" w:hanging="2160"/>
      </w:pPr>
      <w:rPr>
        <w:rFonts w:hint="default"/>
      </w:rPr>
    </w:lvl>
  </w:abstractNum>
  <w:abstractNum w:abstractNumId="7">
    <w:nsid w:val="37F60B1F"/>
    <w:multiLevelType w:val="hybridMultilevel"/>
    <w:tmpl w:val="89FE7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4E03012C"/>
    <w:multiLevelType w:val="hybridMultilevel"/>
    <w:tmpl w:val="B5D2C774"/>
    <w:lvl w:ilvl="0" w:tplc="5A748A08">
      <w:start w:val="17"/>
      <w:numFmt w:val="decimal"/>
      <w:lvlText w:val="%1."/>
      <w:lvlJc w:val="left"/>
      <w:pPr>
        <w:ind w:left="4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4E177C8D"/>
    <w:multiLevelType w:val="multilevel"/>
    <w:tmpl w:val="AD5E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BF6221"/>
    <w:multiLevelType w:val="hybridMultilevel"/>
    <w:tmpl w:val="F6282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BE3E88"/>
    <w:multiLevelType w:val="hybridMultilevel"/>
    <w:tmpl w:val="CA001F4C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6A02214D"/>
    <w:multiLevelType w:val="hybridMultilevel"/>
    <w:tmpl w:val="2FFEA67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7857737F"/>
    <w:multiLevelType w:val="hybridMultilevel"/>
    <w:tmpl w:val="8248A0BC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3"/>
  </w:num>
  <w:num w:numId="8">
    <w:abstractNumId w:val="3"/>
  </w:num>
  <w:num w:numId="9">
    <w:abstractNumId w:val="6"/>
  </w:num>
  <w:num w:numId="10">
    <w:abstractNumId w:val="10"/>
  </w:num>
  <w:num w:numId="11">
    <w:abstractNumId w:val="11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3A"/>
    <w:rsid w:val="00004508"/>
    <w:rsid w:val="00012875"/>
    <w:rsid w:val="00013245"/>
    <w:rsid w:val="00026D9E"/>
    <w:rsid w:val="00064C24"/>
    <w:rsid w:val="0008622E"/>
    <w:rsid w:val="000E1273"/>
    <w:rsid w:val="00100302"/>
    <w:rsid w:val="00153B4C"/>
    <w:rsid w:val="00155A33"/>
    <w:rsid w:val="00155CAF"/>
    <w:rsid w:val="001B116D"/>
    <w:rsid w:val="001B263F"/>
    <w:rsid w:val="001C20A5"/>
    <w:rsid w:val="0020042E"/>
    <w:rsid w:val="00200D64"/>
    <w:rsid w:val="002146DD"/>
    <w:rsid w:val="00241905"/>
    <w:rsid w:val="002602F8"/>
    <w:rsid w:val="00285E35"/>
    <w:rsid w:val="002A5853"/>
    <w:rsid w:val="00304CCD"/>
    <w:rsid w:val="00310533"/>
    <w:rsid w:val="00360D3A"/>
    <w:rsid w:val="003D3869"/>
    <w:rsid w:val="004030AD"/>
    <w:rsid w:val="004116BD"/>
    <w:rsid w:val="004175A3"/>
    <w:rsid w:val="00454D2D"/>
    <w:rsid w:val="004769BA"/>
    <w:rsid w:val="00491698"/>
    <w:rsid w:val="00497802"/>
    <w:rsid w:val="004F5C67"/>
    <w:rsid w:val="004F6082"/>
    <w:rsid w:val="00512585"/>
    <w:rsid w:val="0051279A"/>
    <w:rsid w:val="00552CD4"/>
    <w:rsid w:val="00556092"/>
    <w:rsid w:val="005822EE"/>
    <w:rsid w:val="005C10E3"/>
    <w:rsid w:val="005D2FA0"/>
    <w:rsid w:val="005E7F45"/>
    <w:rsid w:val="005F0F08"/>
    <w:rsid w:val="00617E2D"/>
    <w:rsid w:val="00624403"/>
    <w:rsid w:val="0062639B"/>
    <w:rsid w:val="00666D08"/>
    <w:rsid w:val="006C5210"/>
    <w:rsid w:val="006D2181"/>
    <w:rsid w:val="006E7FB6"/>
    <w:rsid w:val="006F1952"/>
    <w:rsid w:val="006F4448"/>
    <w:rsid w:val="00711F08"/>
    <w:rsid w:val="007309F7"/>
    <w:rsid w:val="0077007D"/>
    <w:rsid w:val="00781432"/>
    <w:rsid w:val="00792A23"/>
    <w:rsid w:val="00794104"/>
    <w:rsid w:val="0079652B"/>
    <w:rsid w:val="007C47F6"/>
    <w:rsid w:val="007D5547"/>
    <w:rsid w:val="007F77A8"/>
    <w:rsid w:val="00826C5A"/>
    <w:rsid w:val="008404BD"/>
    <w:rsid w:val="00870FE7"/>
    <w:rsid w:val="00875C5E"/>
    <w:rsid w:val="00882262"/>
    <w:rsid w:val="008A4315"/>
    <w:rsid w:val="008C7882"/>
    <w:rsid w:val="008D3785"/>
    <w:rsid w:val="009251C7"/>
    <w:rsid w:val="00930878"/>
    <w:rsid w:val="009C5A0E"/>
    <w:rsid w:val="009F03B8"/>
    <w:rsid w:val="00A40CCD"/>
    <w:rsid w:val="00A41354"/>
    <w:rsid w:val="00A75667"/>
    <w:rsid w:val="00AD7AA3"/>
    <w:rsid w:val="00AE384F"/>
    <w:rsid w:val="00AF6874"/>
    <w:rsid w:val="00B04FB7"/>
    <w:rsid w:val="00B56206"/>
    <w:rsid w:val="00B64C4B"/>
    <w:rsid w:val="00B72C9B"/>
    <w:rsid w:val="00B737C4"/>
    <w:rsid w:val="00BE5F4B"/>
    <w:rsid w:val="00C03D80"/>
    <w:rsid w:val="00C1684B"/>
    <w:rsid w:val="00C42F49"/>
    <w:rsid w:val="00C61189"/>
    <w:rsid w:val="00C760FE"/>
    <w:rsid w:val="00CC0A2E"/>
    <w:rsid w:val="00D042B3"/>
    <w:rsid w:val="00D04E2A"/>
    <w:rsid w:val="00D07FE0"/>
    <w:rsid w:val="00D67F34"/>
    <w:rsid w:val="00E01E53"/>
    <w:rsid w:val="00E313AD"/>
    <w:rsid w:val="00E77906"/>
    <w:rsid w:val="00E8341A"/>
    <w:rsid w:val="00F07B04"/>
    <w:rsid w:val="00F405BB"/>
    <w:rsid w:val="00F45E42"/>
    <w:rsid w:val="00F809C0"/>
    <w:rsid w:val="00F84748"/>
    <w:rsid w:val="00F96A4F"/>
    <w:rsid w:val="00FA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5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53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B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85E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5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53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B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85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at-arti.ru/?page_id=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t-art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6155</Words>
  <Characters>35086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3</cp:revision>
  <cp:lastPrinted>2015-05-18T10:50:00Z</cp:lastPrinted>
  <dcterms:created xsi:type="dcterms:W3CDTF">2015-12-10T03:25:00Z</dcterms:created>
  <dcterms:modified xsi:type="dcterms:W3CDTF">2015-12-10T03:26:00Z</dcterms:modified>
</cp:coreProperties>
</file>